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A0" w:rsidRPr="006200BE" w:rsidRDefault="00AF09A0" w:rsidP="00BF40C6">
      <w:pPr>
        <w:pStyle w:val="Kjene"/>
        <w:tabs>
          <w:tab w:val="left" w:pos="6440"/>
        </w:tabs>
        <w:jc w:val="right"/>
        <w:rPr>
          <w:b/>
          <w:bCs/>
          <w:szCs w:val="24"/>
        </w:rPr>
      </w:pPr>
      <w:bookmarkStart w:id="0" w:name="_GoBack"/>
      <w:bookmarkEnd w:id="0"/>
      <w:r w:rsidRPr="006200BE">
        <w:rPr>
          <w:b/>
        </w:rPr>
        <w:tab/>
      </w:r>
      <w:r w:rsidRPr="006200BE">
        <w:rPr>
          <w:b/>
        </w:rPr>
        <w:tab/>
      </w:r>
      <w:r w:rsidR="00BF40C6" w:rsidRPr="006200BE">
        <w:rPr>
          <w:b/>
          <w:bCs/>
          <w:szCs w:val="24"/>
        </w:rPr>
        <w:t>APSTIPRINĀTS</w:t>
      </w:r>
    </w:p>
    <w:p w:rsidR="00AF09A0" w:rsidRPr="006200BE" w:rsidRDefault="00F640DF" w:rsidP="00BF40C6">
      <w:pPr>
        <w:tabs>
          <w:tab w:val="left" w:pos="6440"/>
        </w:tabs>
        <w:jc w:val="right"/>
        <w:rPr>
          <w:szCs w:val="24"/>
        </w:rPr>
      </w:pPr>
      <w:r w:rsidRPr="006200BE">
        <w:rPr>
          <w:szCs w:val="24"/>
        </w:rPr>
        <w:tab/>
        <w:t>Iepirkumu</w:t>
      </w:r>
      <w:r w:rsidR="00AF09A0" w:rsidRPr="006200BE">
        <w:rPr>
          <w:szCs w:val="24"/>
        </w:rPr>
        <w:t xml:space="preserve"> komisijas</w:t>
      </w:r>
    </w:p>
    <w:p w:rsidR="00AF09A0" w:rsidRPr="006200BE" w:rsidRDefault="00AF09A0" w:rsidP="00BF40C6">
      <w:pPr>
        <w:tabs>
          <w:tab w:val="left" w:pos="6440"/>
        </w:tabs>
        <w:jc w:val="right"/>
        <w:rPr>
          <w:szCs w:val="24"/>
        </w:rPr>
      </w:pPr>
      <w:r w:rsidRPr="006200BE">
        <w:rPr>
          <w:szCs w:val="24"/>
        </w:rPr>
        <w:tab/>
        <w:t>201</w:t>
      </w:r>
      <w:r w:rsidR="00C8060A">
        <w:rPr>
          <w:szCs w:val="24"/>
        </w:rPr>
        <w:t>8</w:t>
      </w:r>
      <w:r w:rsidRPr="006200BE">
        <w:rPr>
          <w:szCs w:val="24"/>
        </w:rPr>
        <w:t xml:space="preserve">.gada </w:t>
      </w:r>
      <w:r w:rsidR="0020602F">
        <w:rPr>
          <w:szCs w:val="24"/>
        </w:rPr>
        <w:t>1</w:t>
      </w:r>
      <w:r w:rsidR="00C8060A">
        <w:rPr>
          <w:szCs w:val="24"/>
        </w:rPr>
        <w:t>.</w:t>
      </w:r>
      <w:r w:rsidR="0020602F">
        <w:rPr>
          <w:szCs w:val="24"/>
        </w:rPr>
        <w:t>jūnija</w:t>
      </w:r>
      <w:r w:rsidR="00C411DF" w:rsidRPr="006200BE">
        <w:rPr>
          <w:szCs w:val="24"/>
        </w:rPr>
        <w:t xml:space="preserve"> </w:t>
      </w:r>
      <w:r w:rsidR="00735FD1" w:rsidRPr="006200BE">
        <w:rPr>
          <w:szCs w:val="24"/>
        </w:rPr>
        <w:t>sēdē</w:t>
      </w:r>
    </w:p>
    <w:p w:rsidR="00AF09A0" w:rsidRPr="006200BE" w:rsidRDefault="00AF09A0" w:rsidP="00BF40C6">
      <w:pPr>
        <w:tabs>
          <w:tab w:val="left" w:pos="6440"/>
        </w:tabs>
        <w:jc w:val="right"/>
        <w:rPr>
          <w:b/>
          <w:bCs/>
          <w:szCs w:val="24"/>
        </w:rPr>
      </w:pPr>
      <w:r w:rsidRPr="006200BE">
        <w:rPr>
          <w:szCs w:val="24"/>
        </w:rPr>
        <w:tab/>
        <w:t>(</w:t>
      </w:r>
      <w:smartTag w:uri="schemas-tilde-lv/tildestengine" w:element="veidnes">
        <w:smartTagPr>
          <w:attr w:name="text" w:val="protokols"/>
          <w:attr w:name="baseform" w:val="protokols"/>
          <w:attr w:name="id" w:val="-1"/>
        </w:smartTagPr>
        <w:r w:rsidRPr="006200BE">
          <w:rPr>
            <w:szCs w:val="24"/>
          </w:rPr>
          <w:t>protokols</w:t>
        </w:r>
      </w:smartTag>
      <w:r w:rsidRPr="006200BE">
        <w:rPr>
          <w:szCs w:val="24"/>
        </w:rPr>
        <w:t xml:space="preserve"> Nr. 1)</w:t>
      </w:r>
    </w:p>
    <w:p w:rsidR="00AF09A0" w:rsidRPr="006200BE" w:rsidRDefault="00AF09A0" w:rsidP="001E657F">
      <w:pPr>
        <w:tabs>
          <w:tab w:val="left" w:pos="5670"/>
        </w:tabs>
        <w:rPr>
          <w:b/>
          <w:bCs/>
          <w:szCs w:val="24"/>
        </w:rPr>
      </w:pPr>
    </w:p>
    <w:p w:rsidR="00AF09A0" w:rsidRPr="006200BE" w:rsidRDefault="00AF09A0" w:rsidP="001E657F">
      <w:pPr>
        <w:jc w:val="center"/>
        <w:rPr>
          <w:b/>
          <w:szCs w:val="24"/>
        </w:rPr>
      </w:pPr>
      <w:r w:rsidRPr="006200BE">
        <w:rPr>
          <w:b/>
          <w:szCs w:val="24"/>
        </w:rPr>
        <w:t>Iepirkuma „</w:t>
      </w:r>
      <w:r w:rsidR="002E2D8C">
        <w:rPr>
          <w:b/>
        </w:rPr>
        <w:t xml:space="preserve">Grants piegāde </w:t>
      </w:r>
      <w:r w:rsidR="008D4D03">
        <w:rPr>
          <w:b/>
          <w:bCs/>
        </w:rPr>
        <w:t>Tirzas</w:t>
      </w:r>
      <w:r w:rsidR="002E2D8C" w:rsidRPr="0072479E">
        <w:rPr>
          <w:b/>
          <w:bCs/>
        </w:rPr>
        <w:t xml:space="preserve"> pagasta</w:t>
      </w:r>
      <w:r w:rsidR="002E2D8C">
        <w:rPr>
          <w:b/>
        </w:rPr>
        <w:t xml:space="preserve"> un </w:t>
      </w:r>
      <w:r w:rsidR="008D4D03">
        <w:rPr>
          <w:b/>
        </w:rPr>
        <w:t>Druvienas</w:t>
      </w:r>
      <w:r w:rsidR="002E2D8C">
        <w:rPr>
          <w:b/>
        </w:rPr>
        <w:t xml:space="preserve"> pagasta pārvaldes vajadzībām</w:t>
      </w:r>
      <w:r w:rsidRPr="006200BE">
        <w:rPr>
          <w:b/>
          <w:szCs w:val="24"/>
        </w:rPr>
        <w:t>”</w:t>
      </w:r>
    </w:p>
    <w:p w:rsidR="00AF09A0" w:rsidRPr="006200BE" w:rsidRDefault="00AF09A0" w:rsidP="001E657F">
      <w:pPr>
        <w:jc w:val="center"/>
        <w:rPr>
          <w:b/>
          <w:szCs w:val="24"/>
        </w:rPr>
      </w:pPr>
      <w:r w:rsidRPr="006200BE">
        <w:rPr>
          <w:b/>
          <w:szCs w:val="24"/>
        </w:rPr>
        <w:t>(iepirkuma ide</w:t>
      </w:r>
      <w:r w:rsidR="00DA007C" w:rsidRPr="006200BE">
        <w:rPr>
          <w:b/>
          <w:szCs w:val="24"/>
        </w:rPr>
        <w:t>ntifikācijas numurs GND-</w:t>
      </w:r>
      <w:r w:rsidR="00735FD1" w:rsidRPr="006200BE">
        <w:rPr>
          <w:b/>
          <w:szCs w:val="24"/>
        </w:rPr>
        <w:t>201</w:t>
      </w:r>
      <w:r w:rsidR="00C8060A">
        <w:rPr>
          <w:b/>
          <w:szCs w:val="24"/>
        </w:rPr>
        <w:t>8</w:t>
      </w:r>
      <w:r w:rsidR="00735FD1" w:rsidRPr="006200BE">
        <w:rPr>
          <w:b/>
          <w:szCs w:val="24"/>
        </w:rPr>
        <w:t>/</w:t>
      </w:r>
      <w:r w:rsidR="004F54D5">
        <w:rPr>
          <w:b/>
          <w:szCs w:val="24"/>
        </w:rPr>
        <w:t>28</w:t>
      </w:r>
      <w:r w:rsidRPr="006200BE">
        <w:rPr>
          <w:b/>
          <w:szCs w:val="24"/>
        </w:rPr>
        <w:t>)</w:t>
      </w:r>
    </w:p>
    <w:p w:rsidR="00AF09A0" w:rsidRPr="006200BE" w:rsidRDefault="00AF09A0" w:rsidP="001E657F">
      <w:pPr>
        <w:rPr>
          <w:b/>
          <w:bCs/>
          <w:szCs w:val="24"/>
        </w:rPr>
      </w:pPr>
    </w:p>
    <w:p w:rsidR="003F2A4A" w:rsidRPr="0097757C" w:rsidRDefault="00211134" w:rsidP="00F01697">
      <w:pPr>
        <w:spacing w:after="120"/>
        <w:jc w:val="center"/>
        <w:rPr>
          <w:b/>
          <w:bCs/>
          <w:smallCaps/>
          <w:szCs w:val="24"/>
          <w14:shadow w14:blurRad="50800" w14:dist="38100" w14:dir="2700000" w14:sx="100000" w14:sy="100000" w14:kx="0" w14:ky="0" w14:algn="tl">
            <w14:srgbClr w14:val="000000">
              <w14:alpha w14:val="60000"/>
            </w14:srgbClr>
          </w14:shadow>
        </w:rPr>
      </w:pPr>
      <w:r w:rsidRPr="0097757C">
        <w:rPr>
          <w:b/>
          <w:bCs/>
          <w:smallCaps/>
          <w:szCs w:val="24"/>
          <w14:shadow w14:blurRad="50800" w14:dist="38100" w14:dir="2700000" w14:sx="100000" w14:sy="100000" w14:kx="0" w14:ky="0" w14:algn="tl">
            <w14:srgbClr w14:val="000000">
              <w14:alpha w14:val="60000"/>
            </w14:srgbClr>
          </w14:shadow>
        </w:rPr>
        <w:t>NOLIKUMS</w:t>
      </w:r>
    </w:p>
    <w:p w:rsidR="00D03115" w:rsidRPr="006200BE" w:rsidRDefault="00D03115" w:rsidP="001E657F">
      <w:pPr>
        <w:numPr>
          <w:ilvl w:val="0"/>
          <w:numId w:val="7"/>
        </w:numPr>
        <w:tabs>
          <w:tab w:val="clear" w:pos="720"/>
        </w:tabs>
        <w:ind w:left="360"/>
        <w:rPr>
          <w:b/>
          <w:caps/>
          <w:szCs w:val="24"/>
        </w:rPr>
      </w:pPr>
      <w:r w:rsidRPr="006200BE">
        <w:rPr>
          <w:b/>
          <w:caps/>
          <w:szCs w:val="24"/>
        </w:rPr>
        <w:t>Vispārīgā informācija</w:t>
      </w:r>
    </w:p>
    <w:p w:rsidR="00D03115" w:rsidRPr="006200BE" w:rsidRDefault="00D03115" w:rsidP="001E657F">
      <w:pPr>
        <w:ind w:left="567" w:hanging="567"/>
        <w:jc w:val="both"/>
        <w:rPr>
          <w:b/>
          <w:szCs w:val="24"/>
        </w:rPr>
      </w:pPr>
    </w:p>
    <w:p w:rsidR="0012455C" w:rsidRPr="006200BE" w:rsidRDefault="00D03115" w:rsidP="001E657F">
      <w:pPr>
        <w:numPr>
          <w:ilvl w:val="1"/>
          <w:numId w:val="6"/>
        </w:numPr>
        <w:tabs>
          <w:tab w:val="clear" w:pos="570"/>
          <w:tab w:val="num" w:pos="540"/>
        </w:tabs>
        <w:ind w:left="540" w:hanging="540"/>
        <w:jc w:val="both"/>
        <w:rPr>
          <w:b/>
          <w:szCs w:val="24"/>
        </w:rPr>
      </w:pPr>
      <w:r w:rsidRPr="006200BE">
        <w:rPr>
          <w:b/>
          <w:szCs w:val="24"/>
        </w:rPr>
        <w:t>Iepirkuma identifikācijas numurs</w:t>
      </w:r>
    </w:p>
    <w:p w:rsidR="00D03115" w:rsidRPr="006200BE" w:rsidRDefault="00CD4F5B" w:rsidP="001E657F">
      <w:pPr>
        <w:ind w:firstLine="540"/>
        <w:jc w:val="both"/>
        <w:rPr>
          <w:b/>
          <w:szCs w:val="24"/>
        </w:rPr>
      </w:pPr>
      <w:r w:rsidRPr="006200BE">
        <w:rPr>
          <w:szCs w:val="24"/>
        </w:rPr>
        <w:t>GND-</w:t>
      </w:r>
      <w:r w:rsidR="00735FD1" w:rsidRPr="006200BE">
        <w:rPr>
          <w:szCs w:val="24"/>
        </w:rPr>
        <w:t>201</w:t>
      </w:r>
      <w:r w:rsidR="00C8060A">
        <w:rPr>
          <w:szCs w:val="24"/>
        </w:rPr>
        <w:t>8</w:t>
      </w:r>
      <w:r w:rsidR="00735FD1" w:rsidRPr="006200BE">
        <w:rPr>
          <w:szCs w:val="24"/>
        </w:rPr>
        <w:t>/</w:t>
      </w:r>
      <w:r w:rsidR="004F54D5">
        <w:rPr>
          <w:szCs w:val="24"/>
        </w:rPr>
        <w:t>28</w:t>
      </w:r>
    </w:p>
    <w:p w:rsidR="003F2A4A" w:rsidRPr="006200BE" w:rsidRDefault="003F2A4A" w:rsidP="001E657F">
      <w:pPr>
        <w:tabs>
          <w:tab w:val="num" w:pos="720"/>
        </w:tabs>
        <w:ind w:left="426" w:firstLine="141"/>
        <w:jc w:val="both"/>
        <w:rPr>
          <w:szCs w:val="24"/>
        </w:rPr>
      </w:pPr>
    </w:p>
    <w:p w:rsidR="00286FF6" w:rsidRPr="006200BE" w:rsidRDefault="00286FF6" w:rsidP="001E657F">
      <w:pPr>
        <w:numPr>
          <w:ilvl w:val="1"/>
          <w:numId w:val="6"/>
        </w:numPr>
        <w:tabs>
          <w:tab w:val="clear" w:pos="570"/>
          <w:tab w:val="left" w:pos="540"/>
        </w:tabs>
        <w:ind w:left="567" w:hanging="567"/>
        <w:jc w:val="both"/>
        <w:rPr>
          <w:b/>
          <w:szCs w:val="24"/>
        </w:rPr>
      </w:pPr>
      <w:r w:rsidRPr="006200BE">
        <w:rPr>
          <w:b/>
          <w:szCs w:val="24"/>
        </w:rPr>
        <w:t>Pasūtītājs</w:t>
      </w:r>
    </w:p>
    <w:p w:rsidR="00286FF6" w:rsidRPr="006200BE" w:rsidRDefault="00286FF6" w:rsidP="001E657F">
      <w:pPr>
        <w:ind w:firstLine="540"/>
        <w:jc w:val="both"/>
        <w:rPr>
          <w:szCs w:val="24"/>
        </w:rPr>
      </w:pPr>
      <w:r w:rsidRPr="006200BE">
        <w:rPr>
          <w:szCs w:val="24"/>
        </w:rPr>
        <w:t xml:space="preserve">GULBENES NOVADA </w:t>
      </w:r>
      <w:r w:rsidR="004F54D5">
        <w:rPr>
          <w:szCs w:val="24"/>
        </w:rPr>
        <w:t>PAŠVALDĪBA</w:t>
      </w:r>
    </w:p>
    <w:p w:rsidR="00286FF6" w:rsidRPr="006200BE" w:rsidRDefault="00286FF6" w:rsidP="001E657F">
      <w:pPr>
        <w:ind w:firstLine="540"/>
        <w:jc w:val="both"/>
        <w:rPr>
          <w:szCs w:val="24"/>
        </w:rPr>
      </w:pPr>
      <w:r w:rsidRPr="006200BE">
        <w:rPr>
          <w:szCs w:val="24"/>
        </w:rPr>
        <w:t>Reģistrācijas Nr. 90009116327</w:t>
      </w:r>
    </w:p>
    <w:p w:rsidR="00286FF6" w:rsidRPr="006200BE" w:rsidRDefault="00286FF6" w:rsidP="001E657F">
      <w:pPr>
        <w:ind w:firstLine="540"/>
        <w:jc w:val="both"/>
        <w:rPr>
          <w:szCs w:val="24"/>
        </w:rPr>
      </w:pPr>
      <w:r w:rsidRPr="006200BE">
        <w:rPr>
          <w:szCs w:val="24"/>
        </w:rPr>
        <w:t>Ābeļu iela 2, Gulbene, LV–4401</w:t>
      </w:r>
    </w:p>
    <w:p w:rsidR="00286FF6" w:rsidRPr="006200BE" w:rsidRDefault="00286FF6" w:rsidP="001E657F">
      <w:pPr>
        <w:ind w:firstLine="540"/>
        <w:jc w:val="both"/>
        <w:rPr>
          <w:szCs w:val="24"/>
        </w:rPr>
      </w:pPr>
      <w:r w:rsidRPr="006200BE">
        <w:rPr>
          <w:szCs w:val="24"/>
        </w:rPr>
        <w:t>Tālruņa Nr. +371-64497710, faksa Nr. +371-64497730</w:t>
      </w:r>
    </w:p>
    <w:p w:rsidR="00286FF6" w:rsidRPr="006200BE" w:rsidRDefault="00286FF6" w:rsidP="001E657F">
      <w:pPr>
        <w:ind w:firstLine="540"/>
        <w:jc w:val="both"/>
        <w:rPr>
          <w:szCs w:val="24"/>
        </w:rPr>
      </w:pPr>
      <w:r w:rsidRPr="006200BE">
        <w:rPr>
          <w:szCs w:val="24"/>
        </w:rPr>
        <w:t xml:space="preserve">e-pasta adrese: </w:t>
      </w:r>
      <w:hyperlink r:id="rId9" w:history="1">
        <w:r w:rsidRPr="006200BE">
          <w:rPr>
            <w:rStyle w:val="Hipersaite"/>
            <w:szCs w:val="24"/>
          </w:rPr>
          <w:t>dome@gulbene.lv</w:t>
        </w:r>
      </w:hyperlink>
      <w:r w:rsidRPr="006200BE">
        <w:rPr>
          <w:szCs w:val="24"/>
        </w:rPr>
        <w:t xml:space="preserve"> </w:t>
      </w:r>
    </w:p>
    <w:p w:rsidR="00286FF6" w:rsidRPr="006200BE" w:rsidRDefault="00286FF6" w:rsidP="001E657F">
      <w:pPr>
        <w:ind w:firstLine="540"/>
        <w:jc w:val="both"/>
        <w:rPr>
          <w:szCs w:val="24"/>
        </w:rPr>
      </w:pPr>
      <w:r w:rsidRPr="006200BE">
        <w:rPr>
          <w:szCs w:val="24"/>
        </w:rPr>
        <w:t>AS „SEB banka”, kods: UNLALV2X, konts: Nr. LV03 UNLA 0050 0143 3991 9</w:t>
      </w:r>
    </w:p>
    <w:p w:rsidR="00C8060A" w:rsidRPr="00686A8A" w:rsidRDefault="00C8060A" w:rsidP="00C8060A">
      <w:pPr>
        <w:spacing w:before="120" w:line="276" w:lineRule="auto"/>
        <w:ind w:firstLine="539"/>
        <w:jc w:val="both"/>
        <w:rPr>
          <w:szCs w:val="24"/>
        </w:rPr>
      </w:pPr>
      <w:r w:rsidRPr="00686A8A">
        <w:rPr>
          <w:szCs w:val="24"/>
        </w:rPr>
        <w:t xml:space="preserve">Kontaktpersona par iepirkuma nolikumu: Gulbenes novada </w:t>
      </w:r>
      <w:r w:rsidR="004F54D5">
        <w:rPr>
          <w:szCs w:val="24"/>
        </w:rPr>
        <w:t>pašvaldības</w:t>
      </w:r>
      <w:r w:rsidRPr="00686A8A">
        <w:rPr>
          <w:szCs w:val="24"/>
        </w:rPr>
        <w:t xml:space="preserve"> Iepirkumu nodaļas iepirkumu speciāliste Gunda Krikova, tālr. 64474913, e-pasts: </w:t>
      </w:r>
      <w:hyperlink r:id="rId10" w:history="1">
        <w:r w:rsidRPr="00686A8A">
          <w:rPr>
            <w:rStyle w:val="Hipersaite"/>
            <w:szCs w:val="24"/>
          </w:rPr>
          <w:t>gunda.krikova@gulbene.lv</w:t>
        </w:r>
      </w:hyperlink>
      <w:r w:rsidRPr="00686A8A">
        <w:rPr>
          <w:szCs w:val="24"/>
        </w:rPr>
        <w:t>.</w:t>
      </w:r>
    </w:p>
    <w:p w:rsidR="0023478C" w:rsidRDefault="0023478C" w:rsidP="0023478C">
      <w:pPr>
        <w:spacing w:before="120"/>
        <w:ind w:firstLine="540"/>
        <w:jc w:val="both"/>
        <w:rPr>
          <w:szCs w:val="24"/>
        </w:rPr>
      </w:pPr>
      <w:r w:rsidRPr="00B803B8">
        <w:rPr>
          <w:szCs w:val="24"/>
        </w:rPr>
        <w:t>Kontaktpersona</w:t>
      </w:r>
      <w:r>
        <w:rPr>
          <w:szCs w:val="24"/>
        </w:rPr>
        <w:t xml:space="preserve">s par iepirkuma nolikumā pievienotajām tehniskajām specifikācijām: </w:t>
      </w:r>
    </w:p>
    <w:p w:rsidR="002E2D8C" w:rsidRPr="006200BE" w:rsidRDefault="0023478C" w:rsidP="0023478C">
      <w:pPr>
        <w:ind w:firstLine="540"/>
        <w:jc w:val="both"/>
        <w:rPr>
          <w:szCs w:val="24"/>
        </w:rPr>
      </w:pPr>
      <w:r w:rsidRPr="00B803B8">
        <w:rPr>
          <w:szCs w:val="24"/>
        </w:rPr>
        <w:t xml:space="preserve">Gulbenes novada </w:t>
      </w:r>
      <w:r w:rsidR="008D4D03">
        <w:rPr>
          <w:szCs w:val="24"/>
        </w:rPr>
        <w:t>Tirzas</w:t>
      </w:r>
      <w:r>
        <w:rPr>
          <w:szCs w:val="24"/>
        </w:rPr>
        <w:t xml:space="preserve"> pagasta</w:t>
      </w:r>
      <w:r w:rsidRPr="00B803B8">
        <w:rPr>
          <w:szCs w:val="24"/>
        </w:rPr>
        <w:t xml:space="preserve"> pārvaldes vadītājs </w:t>
      </w:r>
      <w:r w:rsidR="003D69BF">
        <w:t xml:space="preserve">Česlovs Barkovskis, tālr. </w:t>
      </w:r>
      <w:r w:rsidR="008D4D03">
        <w:t xml:space="preserve">26954826, e-pasts: </w:t>
      </w:r>
      <w:hyperlink r:id="rId11" w:history="1">
        <w:r w:rsidR="008D4D03" w:rsidRPr="00E933B8">
          <w:rPr>
            <w:rStyle w:val="Hipersaite"/>
          </w:rPr>
          <w:t>tirzaspagasts@gulbene.lv</w:t>
        </w:r>
      </w:hyperlink>
      <w:r w:rsidR="008D4D03">
        <w:t>;</w:t>
      </w:r>
    </w:p>
    <w:p w:rsidR="0023478C" w:rsidRDefault="0023478C" w:rsidP="001E657F">
      <w:pPr>
        <w:autoSpaceDE w:val="0"/>
        <w:autoSpaceDN w:val="0"/>
        <w:adjustRightInd w:val="0"/>
        <w:ind w:firstLine="539"/>
        <w:jc w:val="both"/>
        <w:rPr>
          <w:szCs w:val="24"/>
          <w:lang w:bidi="ne-NP"/>
        </w:rPr>
      </w:pPr>
      <w:r w:rsidRPr="00B803B8">
        <w:rPr>
          <w:szCs w:val="24"/>
        </w:rPr>
        <w:t xml:space="preserve">Gulbenes novada </w:t>
      </w:r>
      <w:r w:rsidR="008D4D03">
        <w:rPr>
          <w:szCs w:val="24"/>
        </w:rPr>
        <w:t>Druvienas</w:t>
      </w:r>
      <w:r>
        <w:rPr>
          <w:szCs w:val="24"/>
        </w:rPr>
        <w:t xml:space="preserve"> pagasta</w:t>
      </w:r>
      <w:r w:rsidRPr="00B803B8">
        <w:rPr>
          <w:szCs w:val="24"/>
        </w:rPr>
        <w:t xml:space="preserve"> pārvaldes vadītājs </w:t>
      </w:r>
      <w:r w:rsidR="008D4D03">
        <w:rPr>
          <w:szCs w:val="24"/>
        </w:rPr>
        <w:t>Juris Graumanis</w:t>
      </w:r>
      <w:r w:rsidR="003D69BF">
        <w:rPr>
          <w:szCs w:val="24"/>
        </w:rPr>
        <w:t xml:space="preserve">, tālr. </w:t>
      </w:r>
      <w:r w:rsidR="008D4D03">
        <w:rPr>
          <w:szCs w:val="24"/>
        </w:rPr>
        <w:t>26409534</w:t>
      </w:r>
      <w:r w:rsidRPr="00B803B8">
        <w:rPr>
          <w:szCs w:val="24"/>
        </w:rPr>
        <w:t xml:space="preserve">, e-pasts: </w:t>
      </w:r>
      <w:hyperlink r:id="rId12" w:history="1">
        <w:r w:rsidR="008D4D03" w:rsidRPr="001D0C3C">
          <w:rPr>
            <w:rStyle w:val="Hipersaite"/>
            <w:szCs w:val="24"/>
          </w:rPr>
          <w:t>druvienas.pagasts@gulbene.lv</w:t>
        </w:r>
      </w:hyperlink>
      <w:r>
        <w:rPr>
          <w:szCs w:val="24"/>
        </w:rPr>
        <w:t>.</w:t>
      </w:r>
    </w:p>
    <w:p w:rsidR="0023478C" w:rsidRPr="006200BE" w:rsidRDefault="0023478C" w:rsidP="001E657F">
      <w:pPr>
        <w:autoSpaceDE w:val="0"/>
        <w:autoSpaceDN w:val="0"/>
        <w:adjustRightInd w:val="0"/>
        <w:ind w:firstLine="539"/>
        <w:jc w:val="both"/>
        <w:rPr>
          <w:szCs w:val="24"/>
          <w:lang w:bidi="ne-NP"/>
        </w:rPr>
      </w:pPr>
    </w:p>
    <w:p w:rsidR="00C8060A" w:rsidRPr="00686A8A" w:rsidRDefault="00C8060A" w:rsidP="00C8060A">
      <w:pPr>
        <w:numPr>
          <w:ilvl w:val="1"/>
          <w:numId w:val="6"/>
        </w:numPr>
        <w:tabs>
          <w:tab w:val="clear" w:pos="570"/>
          <w:tab w:val="left" w:pos="540"/>
        </w:tabs>
        <w:spacing w:line="276" w:lineRule="auto"/>
        <w:ind w:left="540" w:hanging="540"/>
        <w:jc w:val="both"/>
        <w:rPr>
          <w:b/>
        </w:rPr>
      </w:pPr>
      <w:r w:rsidRPr="00686A8A">
        <w:rPr>
          <w:b/>
        </w:rPr>
        <w:t>Pretendenti</w:t>
      </w:r>
    </w:p>
    <w:p w:rsidR="00C8060A" w:rsidRPr="00686A8A" w:rsidRDefault="00C8060A" w:rsidP="00C8060A">
      <w:pPr>
        <w:widowControl w:val="0"/>
        <w:numPr>
          <w:ilvl w:val="2"/>
          <w:numId w:val="6"/>
        </w:numPr>
        <w:suppressAutoHyphens/>
        <w:adjustRightInd w:val="0"/>
        <w:spacing w:line="276" w:lineRule="auto"/>
        <w:jc w:val="both"/>
        <w:textAlignment w:val="baseline"/>
      </w:pPr>
      <w:r w:rsidRPr="00686A8A">
        <w:t>Iepirkumā var piedalīties fiziska vai juridiska persona, vai personu apvienība jebkurā to kombinācijā, kas atbilst iepirkuma dokumentācijā noteiktajām prasībām.</w:t>
      </w:r>
    </w:p>
    <w:p w:rsidR="00C8060A" w:rsidRPr="00686A8A" w:rsidRDefault="00C8060A" w:rsidP="00C8060A">
      <w:pPr>
        <w:widowControl w:val="0"/>
        <w:numPr>
          <w:ilvl w:val="2"/>
          <w:numId w:val="6"/>
        </w:numPr>
        <w:suppressAutoHyphens/>
        <w:adjustRightInd w:val="0"/>
        <w:spacing w:line="276" w:lineRule="auto"/>
        <w:jc w:val="both"/>
        <w:textAlignment w:val="baseline"/>
      </w:pPr>
      <w:r w:rsidRPr="00686A8A">
        <w:t>Pretendentu iepirkuma ietvaros pārstāv:</w:t>
      </w:r>
    </w:p>
    <w:p w:rsidR="00C8060A" w:rsidRPr="00686A8A" w:rsidRDefault="00C8060A" w:rsidP="00C8060A">
      <w:pPr>
        <w:widowControl w:val="0"/>
        <w:numPr>
          <w:ilvl w:val="3"/>
          <w:numId w:val="6"/>
        </w:numPr>
        <w:tabs>
          <w:tab w:val="clear" w:pos="720"/>
          <w:tab w:val="num" w:pos="1620"/>
        </w:tabs>
        <w:suppressAutoHyphens/>
        <w:adjustRightInd w:val="0"/>
        <w:spacing w:line="276" w:lineRule="auto"/>
        <w:ind w:left="1620" w:hanging="900"/>
        <w:jc w:val="both"/>
        <w:textAlignment w:val="baseline"/>
      </w:pPr>
      <w:r w:rsidRPr="00686A8A">
        <w:t>pretendents (ja pretendents ir fiziska persona) vai tā pilnvarota persona;</w:t>
      </w:r>
    </w:p>
    <w:p w:rsidR="00C8060A" w:rsidRPr="00686A8A" w:rsidRDefault="00C8060A" w:rsidP="00C8060A">
      <w:pPr>
        <w:widowControl w:val="0"/>
        <w:numPr>
          <w:ilvl w:val="3"/>
          <w:numId w:val="6"/>
        </w:numPr>
        <w:tabs>
          <w:tab w:val="clear" w:pos="720"/>
          <w:tab w:val="num" w:pos="1620"/>
        </w:tabs>
        <w:suppressAutoHyphens/>
        <w:adjustRightInd w:val="0"/>
        <w:spacing w:line="276" w:lineRule="auto"/>
        <w:ind w:left="1620" w:hanging="900"/>
        <w:jc w:val="both"/>
        <w:textAlignment w:val="baseline"/>
      </w:pPr>
      <w:r w:rsidRPr="00686A8A">
        <w:t>pretendenta paraksttiesīga amatpersona (ja pretendents ir juridiska persona) vai pretendenta amatpersonas pilnvarota persona;</w:t>
      </w:r>
    </w:p>
    <w:p w:rsidR="00C8060A" w:rsidRPr="00686A8A" w:rsidRDefault="00C8060A" w:rsidP="00C8060A">
      <w:pPr>
        <w:widowControl w:val="0"/>
        <w:numPr>
          <w:ilvl w:val="3"/>
          <w:numId w:val="6"/>
        </w:numPr>
        <w:tabs>
          <w:tab w:val="clear" w:pos="720"/>
          <w:tab w:val="num" w:pos="1620"/>
        </w:tabs>
        <w:suppressAutoHyphens/>
        <w:adjustRightInd w:val="0"/>
        <w:spacing w:line="276" w:lineRule="auto"/>
        <w:ind w:left="1620" w:hanging="900"/>
        <w:jc w:val="both"/>
        <w:textAlignment w:val="baseline"/>
      </w:pPr>
      <w:r w:rsidRPr="00686A8A">
        <w:t>ja pretendents ir personālsabiedrība (pilnsabiedrība vai komandītsabiedrība), piedāvājumā norādīts personālsabiedrības biedrs, ievērojot 1.3.2.1. un 1.3.2.2.apakšpunktā noteikto kārtību;</w:t>
      </w:r>
    </w:p>
    <w:p w:rsidR="00C8060A" w:rsidRPr="00686A8A" w:rsidRDefault="00C8060A" w:rsidP="00C8060A">
      <w:pPr>
        <w:widowControl w:val="0"/>
        <w:numPr>
          <w:ilvl w:val="3"/>
          <w:numId w:val="6"/>
        </w:numPr>
        <w:tabs>
          <w:tab w:val="clear" w:pos="720"/>
          <w:tab w:val="num" w:pos="1620"/>
        </w:tabs>
        <w:suppressAutoHyphens/>
        <w:adjustRightInd w:val="0"/>
        <w:spacing w:line="276" w:lineRule="auto"/>
        <w:ind w:left="1620" w:hanging="900"/>
        <w:jc w:val="both"/>
        <w:textAlignment w:val="baseline"/>
      </w:pPr>
      <w:r w:rsidRPr="00686A8A">
        <w:t>visi personu apvienības dalībnieki, ievērojot 1.3.2.1. un 1.3.2.2.apakšpunktā noteikto (ja pretendents ir personu apvienība).</w:t>
      </w:r>
    </w:p>
    <w:p w:rsidR="00D03115" w:rsidRPr="006200BE" w:rsidRDefault="00D03115" w:rsidP="001E657F">
      <w:pPr>
        <w:ind w:left="1134"/>
        <w:jc w:val="both"/>
        <w:rPr>
          <w:szCs w:val="24"/>
        </w:rPr>
      </w:pPr>
    </w:p>
    <w:p w:rsidR="00D03115" w:rsidRPr="006200BE" w:rsidRDefault="00D03115" w:rsidP="001E657F">
      <w:pPr>
        <w:numPr>
          <w:ilvl w:val="1"/>
          <w:numId w:val="6"/>
        </w:numPr>
        <w:tabs>
          <w:tab w:val="left" w:pos="540"/>
        </w:tabs>
        <w:jc w:val="both"/>
        <w:rPr>
          <w:b/>
          <w:szCs w:val="24"/>
        </w:rPr>
      </w:pPr>
      <w:r w:rsidRPr="006200BE">
        <w:rPr>
          <w:b/>
          <w:szCs w:val="24"/>
        </w:rPr>
        <w:t>Iepirkuma metode</w:t>
      </w:r>
    </w:p>
    <w:p w:rsidR="00C8060A" w:rsidRPr="00686A8A" w:rsidRDefault="00C8060A" w:rsidP="00C8060A">
      <w:pPr>
        <w:tabs>
          <w:tab w:val="left" w:pos="540"/>
        </w:tabs>
        <w:spacing w:line="276" w:lineRule="auto"/>
        <w:ind w:left="570"/>
        <w:jc w:val="both"/>
        <w:rPr>
          <w:iCs/>
        </w:rPr>
      </w:pPr>
      <w:r w:rsidRPr="00686A8A">
        <w:t xml:space="preserve">Iepirkums </w:t>
      </w:r>
      <w:r w:rsidRPr="00686A8A">
        <w:rPr>
          <w:iCs/>
        </w:rPr>
        <w:t xml:space="preserve">tiek organizēts </w:t>
      </w:r>
      <w:r w:rsidRPr="00686A8A">
        <w:t>saskaņā ar Publisko iepirkumu likuma, turpmāk – PIL, 9.pantu.</w:t>
      </w:r>
    </w:p>
    <w:p w:rsidR="00D03115" w:rsidRPr="006200BE" w:rsidRDefault="00D03115" w:rsidP="001E657F">
      <w:pPr>
        <w:tabs>
          <w:tab w:val="left" w:pos="540"/>
        </w:tabs>
        <w:jc w:val="both"/>
        <w:rPr>
          <w:iCs/>
          <w:szCs w:val="24"/>
        </w:rPr>
      </w:pPr>
    </w:p>
    <w:p w:rsidR="00D03115" w:rsidRPr="006200BE" w:rsidRDefault="00D03115" w:rsidP="001E657F">
      <w:pPr>
        <w:numPr>
          <w:ilvl w:val="1"/>
          <w:numId w:val="6"/>
        </w:numPr>
        <w:tabs>
          <w:tab w:val="left" w:pos="540"/>
        </w:tabs>
        <w:jc w:val="both"/>
        <w:rPr>
          <w:iCs/>
          <w:szCs w:val="24"/>
        </w:rPr>
      </w:pPr>
      <w:r w:rsidRPr="006200BE">
        <w:rPr>
          <w:b/>
          <w:szCs w:val="24"/>
        </w:rPr>
        <w:t xml:space="preserve">Iepirkuma </w:t>
      </w:r>
      <w:r w:rsidR="00211134" w:rsidRPr="006200BE">
        <w:rPr>
          <w:b/>
          <w:szCs w:val="24"/>
        </w:rPr>
        <w:t>nolikuma</w:t>
      </w:r>
      <w:r w:rsidRPr="006200BE">
        <w:rPr>
          <w:b/>
          <w:szCs w:val="24"/>
        </w:rPr>
        <w:t xml:space="preserve"> saņemšana</w:t>
      </w:r>
    </w:p>
    <w:p w:rsidR="00C8060A" w:rsidRPr="00686A8A" w:rsidRDefault="00C8060A" w:rsidP="00C8060A">
      <w:pPr>
        <w:numPr>
          <w:ilvl w:val="2"/>
          <w:numId w:val="6"/>
        </w:numPr>
        <w:tabs>
          <w:tab w:val="clear" w:pos="720"/>
          <w:tab w:val="num" w:pos="1276"/>
        </w:tabs>
        <w:suppressAutoHyphens/>
        <w:spacing w:line="276" w:lineRule="auto"/>
        <w:ind w:left="0" w:firstLine="570"/>
        <w:jc w:val="both"/>
        <w:rPr>
          <w:lang w:eastAsia="ar-SA"/>
        </w:rPr>
      </w:pPr>
      <w:r w:rsidRPr="00686A8A">
        <w:rPr>
          <w:color w:val="000000"/>
          <w:lang w:eastAsia="ar-SA"/>
        </w:rPr>
        <w:lastRenderedPageBreak/>
        <w:t xml:space="preserve">Iepirkuma nolikums un tās pielikumi ir brīvi un tieši elektroniski pieejami pasūtītāja mājaslapā interneta vietnē </w:t>
      </w:r>
      <w:hyperlink r:id="rId13" w:history="1">
        <w:r w:rsidRPr="00686A8A">
          <w:rPr>
            <w:lang w:eastAsia="ar-SA"/>
          </w:rPr>
          <w:t>www.gulbene.lv</w:t>
        </w:r>
      </w:hyperlink>
      <w:r w:rsidRPr="00686A8A">
        <w:rPr>
          <w:lang w:eastAsia="ar-SA"/>
        </w:rPr>
        <w:t xml:space="preserve"> sākot ar iepirkuma izsludināšanas brīdi. </w:t>
      </w:r>
      <w:r w:rsidRPr="00686A8A">
        <w:rPr>
          <w:color w:val="000000"/>
          <w:lang w:eastAsia="ar-SA"/>
        </w:rPr>
        <w:t xml:space="preserve">Ar iepirkumu komisijas, turpmāk – komisija, apstiprināto nolikumu papīra formātā ieinteresētā persona var iepazīties, ierodoties 221.kabinetā Ābeļu ielā 2, Gulbenē, </w:t>
      </w:r>
      <w:r>
        <w:rPr>
          <w:color w:val="000000"/>
          <w:lang w:eastAsia="ar-SA"/>
        </w:rPr>
        <w:t xml:space="preserve">Gulbenes novadā, </w:t>
      </w:r>
      <w:r w:rsidRPr="00686A8A">
        <w:rPr>
          <w:color w:val="000000"/>
          <w:lang w:eastAsia="ar-SA"/>
        </w:rPr>
        <w:t>no pirmdienas līdz ceturtdienai no p</w:t>
      </w:r>
      <w:r w:rsidR="004E6CAF">
        <w:rPr>
          <w:color w:val="000000"/>
          <w:lang w:eastAsia="ar-SA"/>
        </w:rPr>
        <w:t>ulksten</w:t>
      </w:r>
      <w:r>
        <w:rPr>
          <w:color w:val="000000"/>
          <w:lang w:eastAsia="ar-SA"/>
        </w:rPr>
        <w:t xml:space="preserve"> </w:t>
      </w:r>
      <w:r w:rsidRPr="00686A8A">
        <w:rPr>
          <w:color w:val="000000"/>
          <w:lang w:eastAsia="ar-SA"/>
        </w:rPr>
        <w:t>8.00 līdz 12.00 un no 13.00 līdz 16.00, piektdie</w:t>
      </w:r>
      <w:r w:rsidR="004E6CAF">
        <w:rPr>
          <w:color w:val="000000"/>
          <w:lang w:eastAsia="ar-SA"/>
        </w:rPr>
        <w:t xml:space="preserve">nās no pulksten </w:t>
      </w:r>
      <w:r w:rsidRPr="00686A8A">
        <w:rPr>
          <w:color w:val="000000"/>
          <w:lang w:eastAsia="ar-SA"/>
        </w:rPr>
        <w:t xml:space="preserve">8.00 līdz 12.00 un no 13.00 līdz 15.00 pēc iepirkuma izziņošanas pasūtītāja mājaslapā internetā, līdz 2018.gada </w:t>
      </w:r>
      <w:r w:rsidR="00BE4461">
        <w:rPr>
          <w:color w:val="000000"/>
          <w:lang w:eastAsia="ar-SA"/>
        </w:rPr>
        <w:t>12</w:t>
      </w:r>
      <w:r>
        <w:rPr>
          <w:color w:val="000000"/>
          <w:lang w:eastAsia="ar-SA"/>
        </w:rPr>
        <w:t>.jūnijam</w:t>
      </w:r>
      <w:r w:rsidRPr="00686A8A">
        <w:rPr>
          <w:color w:val="000000"/>
          <w:lang w:eastAsia="ar-SA"/>
        </w:rPr>
        <w:t>, p</w:t>
      </w:r>
      <w:r w:rsidR="004E6CAF">
        <w:rPr>
          <w:color w:val="000000"/>
          <w:lang w:eastAsia="ar-SA"/>
        </w:rPr>
        <w:t>ulksten</w:t>
      </w:r>
      <w:r>
        <w:rPr>
          <w:color w:val="000000"/>
          <w:lang w:eastAsia="ar-SA"/>
        </w:rPr>
        <w:t xml:space="preserve"> </w:t>
      </w:r>
      <w:r w:rsidRPr="00686A8A">
        <w:rPr>
          <w:color w:val="000000"/>
          <w:lang w:eastAsia="ar-SA"/>
        </w:rPr>
        <w:t xml:space="preserve">10.00. </w:t>
      </w:r>
    </w:p>
    <w:p w:rsidR="00C8060A" w:rsidRPr="00686A8A" w:rsidRDefault="00C8060A" w:rsidP="00C8060A">
      <w:pPr>
        <w:numPr>
          <w:ilvl w:val="2"/>
          <w:numId w:val="6"/>
        </w:numPr>
        <w:tabs>
          <w:tab w:val="clear" w:pos="720"/>
          <w:tab w:val="num" w:pos="1276"/>
          <w:tab w:val="num" w:pos="1571"/>
        </w:tabs>
        <w:suppressAutoHyphens/>
        <w:spacing w:line="276" w:lineRule="auto"/>
        <w:ind w:left="0" w:firstLine="570"/>
        <w:jc w:val="both"/>
        <w:rPr>
          <w:lang w:eastAsia="ar-SA"/>
        </w:rPr>
      </w:pPr>
      <w:r w:rsidRPr="00686A8A">
        <w:rPr>
          <w:lang w:eastAsia="ar-SA"/>
        </w:rPr>
        <w:t>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 Šajā gadījumā pasūtītājs pieprasīs samaksu EUR 0,06 par vienu A4 lapu.</w:t>
      </w:r>
    </w:p>
    <w:p w:rsidR="00C8060A" w:rsidRPr="00686A8A" w:rsidRDefault="00C8060A" w:rsidP="00C8060A">
      <w:pPr>
        <w:numPr>
          <w:ilvl w:val="2"/>
          <w:numId w:val="6"/>
        </w:numPr>
        <w:tabs>
          <w:tab w:val="clear" w:pos="720"/>
          <w:tab w:val="num" w:pos="1276"/>
          <w:tab w:val="num" w:pos="1571"/>
        </w:tabs>
        <w:suppressAutoHyphens/>
        <w:spacing w:line="276" w:lineRule="auto"/>
        <w:ind w:left="0" w:firstLine="570"/>
        <w:jc w:val="both"/>
        <w:rPr>
          <w:lang w:eastAsia="ar-SA"/>
        </w:rPr>
      </w:pPr>
      <w:r w:rsidRPr="00686A8A">
        <w:rPr>
          <w:lang w:eastAsia="ar-SA"/>
        </w:rPr>
        <w:t xml:space="preserve">Komisija atbildes uz ieinteresēto personu rakstiski dotajiem jautājumiem sniegs triju darbdienu laikā, bet ne vēlāk kā četras dienas pirms piedāvājumu iesniegšanas termiņa beigām. Papildu informāciju pasūtītājs nosūtīs ieinteresētajai personai, kas uzdevusi jautājumu, un vienlaikus ievietos šo informāciju pasūtītāja mājaslapā interneta vietnē </w:t>
      </w:r>
      <w:hyperlink r:id="rId14" w:history="1">
        <w:r w:rsidRPr="00686A8A">
          <w:rPr>
            <w:lang w:eastAsia="ar-SA"/>
          </w:rPr>
          <w:t>www.gulbene.lv</w:t>
        </w:r>
      </w:hyperlink>
      <w:r w:rsidRPr="00686A8A">
        <w:rPr>
          <w:lang w:eastAsia="ar-SA"/>
        </w:rPr>
        <w:t xml:space="preserve"> sadaļā „Iepirkumi”.</w:t>
      </w:r>
    </w:p>
    <w:p w:rsidR="00D03115" w:rsidRPr="00C8060A" w:rsidRDefault="00C8060A" w:rsidP="00C8060A">
      <w:pPr>
        <w:numPr>
          <w:ilvl w:val="2"/>
          <w:numId w:val="6"/>
        </w:numPr>
        <w:tabs>
          <w:tab w:val="clear" w:pos="720"/>
          <w:tab w:val="num" w:pos="1276"/>
          <w:tab w:val="num" w:pos="1571"/>
        </w:tabs>
        <w:suppressAutoHyphens/>
        <w:spacing w:line="276" w:lineRule="auto"/>
        <w:ind w:left="0" w:firstLine="570"/>
        <w:jc w:val="both"/>
        <w:rPr>
          <w:lang w:eastAsia="ar-SA"/>
        </w:rPr>
      </w:pPr>
      <w:r w:rsidRPr="00686A8A">
        <w:rPr>
          <w:lang w:eastAsia="ar-SA"/>
        </w:rPr>
        <w:t>Pasūtītājs ar iepirkumu saistītās informācijas apmaiņu nodrošina saskaņā ar PIL </w:t>
      </w:r>
      <w:hyperlink r:id="rId15" w:anchor="p38" w:tgtFrame="_blank" w:history="1">
        <w:r w:rsidRPr="00686A8A">
          <w:rPr>
            <w:rStyle w:val="Hipersaite"/>
            <w:color w:val="auto"/>
            <w:u w:val="none"/>
            <w:lang w:eastAsia="ar-SA"/>
          </w:rPr>
          <w:t>38.pantu</w:t>
        </w:r>
      </w:hyperlink>
      <w:r w:rsidRPr="00686A8A">
        <w:rPr>
          <w:lang w:eastAsia="ar-SA"/>
        </w:rPr>
        <w:t>.</w:t>
      </w:r>
    </w:p>
    <w:p w:rsidR="00F20AFF" w:rsidRPr="006200BE" w:rsidRDefault="00F20AFF" w:rsidP="00F20AFF">
      <w:pPr>
        <w:tabs>
          <w:tab w:val="left" w:pos="540"/>
          <w:tab w:val="left" w:pos="1276"/>
        </w:tabs>
        <w:ind w:left="567"/>
        <w:jc w:val="both"/>
        <w:rPr>
          <w:color w:val="000000"/>
          <w:szCs w:val="24"/>
        </w:rPr>
      </w:pPr>
    </w:p>
    <w:p w:rsidR="00052861" w:rsidRPr="006200BE" w:rsidRDefault="00052861" w:rsidP="001E657F">
      <w:pPr>
        <w:numPr>
          <w:ilvl w:val="1"/>
          <w:numId w:val="3"/>
        </w:numPr>
        <w:tabs>
          <w:tab w:val="clear" w:pos="0"/>
          <w:tab w:val="left" w:pos="540"/>
        </w:tabs>
        <w:suppressAutoHyphens/>
        <w:ind w:left="540"/>
        <w:jc w:val="both"/>
        <w:rPr>
          <w:b/>
          <w:szCs w:val="24"/>
        </w:rPr>
      </w:pPr>
      <w:r w:rsidRPr="006200BE">
        <w:rPr>
          <w:b/>
          <w:szCs w:val="24"/>
        </w:rPr>
        <w:t xml:space="preserve">Piedāvājuma iesniegšanas </w:t>
      </w:r>
      <w:r w:rsidR="00C9454A" w:rsidRPr="006200BE">
        <w:rPr>
          <w:b/>
          <w:szCs w:val="24"/>
        </w:rPr>
        <w:t>vieta, datums, laiks un kārtība</w:t>
      </w:r>
    </w:p>
    <w:p w:rsidR="00C8060A" w:rsidRPr="00686A8A" w:rsidRDefault="00C8060A" w:rsidP="00C8060A">
      <w:pPr>
        <w:numPr>
          <w:ilvl w:val="2"/>
          <w:numId w:val="3"/>
        </w:numPr>
        <w:tabs>
          <w:tab w:val="num" w:pos="0"/>
          <w:tab w:val="left" w:pos="1276"/>
        </w:tabs>
        <w:suppressAutoHyphens/>
        <w:spacing w:line="276" w:lineRule="auto"/>
        <w:ind w:left="0" w:firstLine="540"/>
        <w:jc w:val="both"/>
        <w:rPr>
          <w:color w:val="000000"/>
        </w:rPr>
      </w:pPr>
      <w:r w:rsidRPr="00686A8A">
        <w:t xml:space="preserve">Piedāvājums jāiesniedz līdz 2018.gada </w:t>
      </w:r>
      <w:r w:rsidR="00BE4461">
        <w:rPr>
          <w:color w:val="000000"/>
          <w:lang w:eastAsia="ar-SA"/>
        </w:rPr>
        <w:t>12</w:t>
      </w:r>
      <w:r>
        <w:rPr>
          <w:color w:val="000000"/>
          <w:lang w:eastAsia="ar-SA"/>
        </w:rPr>
        <w:t>.jūnijam</w:t>
      </w:r>
      <w:r w:rsidRPr="00686A8A">
        <w:t xml:space="preserve">, pulksten 10.00, iesniedzot personīgi Gulbenes novada </w:t>
      </w:r>
      <w:r w:rsidR="004F54D5">
        <w:t>pašvaldības</w:t>
      </w:r>
      <w:r w:rsidRPr="00686A8A">
        <w:t xml:space="preserve"> 2.stāva 221.kabinetā, Ābeļu ielā 2, Gulbenē, </w:t>
      </w:r>
      <w:r w:rsidR="004E6CAF">
        <w:t xml:space="preserve">Gulbenes novadā, </w:t>
      </w:r>
      <w:r w:rsidRPr="00686A8A">
        <w:t xml:space="preserve">vai atsūtot pa pastu, vai ar kurjeru. </w:t>
      </w:r>
      <w:r w:rsidRPr="00686A8A">
        <w:rPr>
          <w:u w:val="single"/>
        </w:rPr>
        <w:t>Pasta sūtījumam jābūt nogādātam norādītajā</w:t>
      </w:r>
      <w:r w:rsidRPr="00686A8A">
        <w:rPr>
          <w:color w:val="000000"/>
          <w:u w:val="single"/>
        </w:rPr>
        <w:t xml:space="preserve"> adresē līdz iepriekš minētajam termiņam</w:t>
      </w:r>
      <w:r w:rsidRPr="00686A8A">
        <w:rPr>
          <w:color w:val="000000"/>
        </w:rPr>
        <w:t>.</w:t>
      </w:r>
    </w:p>
    <w:p w:rsidR="00C8060A" w:rsidRPr="00686A8A" w:rsidRDefault="00C8060A" w:rsidP="00C8060A">
      <w:pPr>
        <w:numPr>
          <w:ilvl w:val="2"/>
          <w:numId w:val="3"/>
        </w:numPr>
        <w:tabs>
          <w:tab w:val="num" w:pos="0"/>
          <w:tab w:val="left" w:pos="1276"/>
        </w:tabs>
        <w:suppressAutoHyphens/>
        <w:spacing w:line="276" w:lineRule="auto"/>
        <w:ind w:left="0" w:firstLine="540"/>
        <w:jc w:val="both"/>
        <w:rPr>
          <w:color w:val="000000"/>
        </w:rPr>
      </w:pPr>
      <w:r w:rsidRPr="00686A8A">
        <w:rPr>
          <w:color w:val="000000"/>
        </w:rPr>
        <w:t xml:space="preserve">Piedāvājumi, kas iesniegti pēc nolikuma 1.6.1.punktā noteiktā termiņa netiks izskatīti un neatvērti nodoti atpakaļ pretendentam. </w:t>
      </w:r>
    </w:p>
    <w:p w:rsidR="00C8060A" w:rsidRPr="00686A8A" w:rsidRDefault="00C8060A" w:rsidP="00C8060A">
      <w:pPr>
        <w:numPr>
          <w:ilvl w:val="2"/>
          <w:numId w:val="3"/>
        </w:numPr>
        <w:tabs>
          <w:tab w:val="num" w:pos="0"/>
          <w:tab w:val="left" w:pos="1276"/>
        </w:tabs>
        <w:suppressAutoHyphens/>
        <w:spacing w:line="276" w:lineRule="auto"/>
        <w:ind w:left="0" w:firstLine="540"/>
        <w:jc w:val="both"/>
        <w:rPr>
          <w:color w:val="000000"/>
        </w:rPr>
      </w:pPr>
      <w:r w:rsidRPr="00686A8A">
        <w:rPr>
          <w:color w:val="000000"/>
        </w:rPr>
        <w:t>Pasūtītājs neatbild par pazudušiem piedāvājumiem, un tam nav jāpierāda korespondences saņemšana, ja pretendenti pielietojuši citu nosūtīšanas metodi.</w:t>
      </w:r>
    </w:p>
    <w:p w:rsidR="00C8060A" w:rsidRPr="00686A8A" w:rsidRDefault="00C8060A" w:rsidP="00C8060A">
      <w:pPr>
        <w:numPr>
          <w:ilvl w:val="2"/>
          <w:numId w:val="3"/>
        </w:numPr>
        <w:tabs>
          <w:tab w:val="num" w:pos="0"/>
          <w:tab w:val="left" w:pos="1276"/>
        </w:tabs>
        <w:suppressAutoHyphens/>
        <w:spacing w:line="276" w:lineRule="auto"/>
        <w:ind w:left="0" w:firstLine="540"/>
        <w:jc w:val="both"/>
        <w:rPr>
          <w:color w:val="000000"/>
        </w:rPr>
      </w:pPr>
      <w:r w:rsidRPr="00686A8A">
        <w:rPr>
          <w:color w:val="000000"/>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C8060A" w:rsidRPr="00686A8A" w:rsidRDefault="00C8060A" w:rsidP="00C8060A">
      <w:pPr>
        <w:numPr>
          <w:ilvl w:val="2"/>
          <w:numId w:val="3"/>
        </w:numPr>
        <w:tabs>
          <w:tab w:val="num" w:pos="0"/>
          <w:tab w:val="left" w:pos="1276"/>
        </w:tabs>
        <w:suppressAutoHyphens/>
        <w:spacing w:line="276" w:lineRule="auto"/>
        <w:ind w:left="0" w:firstLine="540"/>
        <w:jc w:val="both"/>
        <w:rPr>
          <w:color w:val="000000"/>
        </w:rPr>
      </w:pPr>
      <w:r w:rsidRPr="00686A8A">
        <w:rPr>
          <w:color w:val="000000"/>
        </w:rPr>
        <w:t>Pretendents, iesniedzot piedāvājumu, var pieprasīt apliecinājumu tam, ka piedāvājums saņemts (ar norādi par piedāvājuma saņemšanas laiku).</w:t>
      </w:r>
    </w:p>
    <w:p w:rsidR="00C8060A" w:rsidRPr="00686A8A" w:rsidRDefault="00C8060A" w:rsidP="00C8060A">
      <w:pPr>
        <w:numPr>
          <w:ilvl w:val="2"/>
          <w:numId w:val="3"/>
        </w:numPr>
        <w:tabs>
          <w:tab w:val="num" w:pos="0"/>
          <w:tab w:val="left" w:pos="1276"/>
        </w:tabs>
        <w:suppressAutoHyphens/>
        <w:spacing w:line="276" w:lineRule="auto"/>
        <w:ind w:left="0" w:firstLine="540"/>
        <w:jc w:val="both"/>
        <w:rPr>
          <w:color w:val="000000"/>
        </w:rPr>
      </w:pPr>
      <w:r w:rsidRPr="00686A8A">
        <w:rPr>
          <w:color w:val="000000"/>
        </w:rPr>
        <w:t>Pasūtītājs nodrošina iesniegtā piedāvājuma glabāšanu tā, lai līdz piedāvājuma atvēršanas brīdim neviens nevarētu piekļūt tajā ietvertajai informācijai.</w:t>
      </w:r>
    </w:p>
    <w:p w:rsidR="00C8060A" w:rsidRPr="00686A8A" w:rsidRDefault="00C8060A" w:rsidP="00C8060A">
      <w:pPr>
        <w:numPr>
          <w:ilvl w:val="2"/>
          <w:numId w:val="3"/>
        </w:numPr>
        <w:tabs>
          <w:tab w:val="num" w:pos="0"/>
          <w:tab w:val="left" w:pos="1276"/>
        </w:tabs>
        <w:suppressAutoHyphens/>
        <w:spacing w:line="276" w:lineRule="auto"/>
        <w:ind w:left="0" w:firstLine="540"/>
        <w:jc w:val="both"/>
        <w:rPr>
          <w:color w:val="000000"/>
        </w:rPr>
      </w:pPr>
      <w:r w:rsidRPr="00686A8A">
        <w:rPr>
          <w:color w:val="000000"/>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id" w:val="-1"/>
          <w:attr w:name="baseform" w:val="līgums"/>
          <w:attr w:name="text" w:val="līgums"/>
        </w:smartTagPr>
        <w:r w:rsidRPr="00686A8A">
          <w:rPr>
            <w:color w:val="000000"/>
          </w:rPr>
          <w:t>paziņojums</w:t>
        </w:r>
      </w:smartTag>
      <w:r w:rsidRPr="00686A8A">
        <w:rPr>
          <w:color w:val="000000"/>
        </w:rPr>
        <w:t xml:space="preserve"> par piedāvājuma atsaukšanu jāiesaiņo, jānoformē un jāiesniedz tāpat kā piedāvājums, attiecīgi norādot </w:t>
      </w:r>
      <w:r w:rsidRPr="00686A8A">
        <w:rPr>
          <w:i/>
          <w:color w:val="000000"/>
        </w:rPr>
        <w:t>„Piedāvājuma grozījumi”</w:t>
      </w:r>
      <w:r w:rsidRPr="00686A8A">
        <w:rPr>
          <w:color w:val="000000"/>
        </w:rPr>
        <w:t xml:space="preserve"> vai </w:t>
      </w:r>
      <w:r w:rsidRPr="00686A8A">
        <w:rPr>
          <w:i/>
          <w:color w:val="000000"/>
        </w:rPr>
        <w:t xml:space="preserve">„Piedāvājuma atsaukums”. </w:t>
      </w:r>
      <w:r w:rsidRPr="00686A8A">
        <w:rPr>
          <w:color w:val="000000"/>
        </w:rPr>
        <w:t>Piedāvājuma atsaukšanai ir bezierunu raksturs un tā izslēdz pretendentu no tālākas dalības iepirkumā. Piedāvājuma mainīšanas gadījumā par piedāvājuma iesniegšanas laiku tiks uzskatīts pēdējā piedāvājuma iesniegšanas brīdis.</w:t>
      </w:r>
    </w:p>
    <w:p w:rsidR="00D03115" w:rsidRPr="006200BE" w:rsidRDefault="00D03115" w:rsidP="001E657F">
      <w:pPr>
        <w:tabs>
          <w:tab w:val="left" w:pos="720"/>
        </w:tabs>
        <w:jc w:val="both"/>
        <w:rPr>
          <w:szCs w:val="24"/>
        </w:rPr>
      </w:pPr>
    </w:p>
    <w:p w:rsidR="00D03115" w:rsidRPr="006200BE" w:rsidRDefault="00A95F88" w:rsidP="001E657F">
      <w:pPr>
        <w:numPr>
          <w:ilvl w:val="1"/>
          <w:numId w:val="3"/>
        </w:numPr>
        <w:tabs>
          <w:tab w:val="left" w:pos="540"/>
        </w:tabs>
        <w:suppressAutoHyphens/>
        <w:ind w:hanging="1518"/>
        <w:jc w:val="both"/>
        <w:rPr>
          <w:b/>
          <w:szCs w:val="24"/>
        </w:rPr>
      </w:pPr>
      <w:r w:rsidRPr="006200BE">
        <w:rPr>
          <w:b/>
          <w:szCs w:val="24"/>
        </w:rPr>
        <w:t>Piedāvājumu noformēšana</w:t>
      </w:r>
    </w:p>
    <w:p w:rsidR="004E6CAF" w:rsidRPr="00686A8A" w:rsidRDefault="004E6CAF" w:rsidP="004E6CAF">
      <w:pPr>
        <w:numPr>
          <w:ilvl w:val="2"/>
          <w:numId w:val="3"/>
        </w:numPr>
        <w:tabs>
          <w:tab w:val="num" w:pos="0"/>
          <w:tab w:val="left" w:pos="1276"/>
        </w:tabs>
        <w:suppressAutoHyphens/>
        <w:spacing w:line="276" w:lineRule="auto"/>
        <w:ind w:left="0" w:firstLine="540"/>
        <w:jc w:val="both"/>
      </w:pPr>
      <w:r w:rsidRPr="00686A8A">
        <w:lastRenderedPageBreak/>
        <w:t>Piedāvājums iesniedzams aizlīmētā iepakojumā. Uz iepakojuma jābūt šādām norādēm:</w:t>
      </w:r>
    </w:p>
    <w:p w:rsidR="004E6CAF" w:rsidRPr="00686A8A" w:rsidRDefault="004E6CAF" w:rsidP="004E6CAF">
      <w:pPr>
        <w:numPr>
          <w:ilvl w:val="0"/>
          <w:numId w:val="4"/>
        </w:numPr>
        <w:tabs>
          <w:tab w:val="clear" w:pos="1080"/>
          <w:tab w:val="left" w:pos="1276"/>
          <w:tab w:val="num" w:pos="1620"/>
        </w:tabs>
        <w:suppressAutoHyphens/>
        <w:spacing w:line="276" w:lineRule="auto"/>
        <w:ind w:left="1620" w:hanging="344"/>
        <w:jc w:val="both"/>
      </w:pPr>
      <w:r w:rsidRPr="00686A8A">
        <w:t>Pasūtītāja nosaukums un adrese;</w:t>
      </w:r>
    </w:p>
    <w:p w:rsidR="004E6CAF" w:rsidRPr="00686A8A" w:rsidRDefault="004E6CAF" w:rsidP="004E6CAF">
      <w:pPr>
        <w:numPr>
          <w:ilvl w:val="0"/>
          <w:numId w:val="4"/>
        </w:numPr>
        <w:tabs>
          <w:tab w:val="clear" w:pos="1080"/>
          <w:tab w:val="left" w:pos="1276"/>
          <w:tab w:val="num" w:pos="1620"/>
        </w:tabs>
        <w:suppressAutoHyphens/>
        <w:spacing w:line="276" w:lineRule="auto"/>
        <w:ind w:left="1620" w:hanging="344"/>
        <w:jc w:val="both"/>
        <w:rPr>
          <w:b/>
        </w:rPr>
      </w:pPr>
      <w:r w:rsidRPr="00686A8A">
        <w:t>Pretendenta nosaukums, reģ.nr. un adrese;</w:t>
      </w:r>
    </w:p>
    <w:p w:rsidR="004E6CAF" w:rsidRPr="00686A8A" w:rsidRDefault="004E6CAF" w:rsidP="004E6CAF">
      <w:pPr>
        <w:numPr>
          <w:ilvl w:val="0"/>
          <w:numId w:val="4"/>
        </w:numPr>
        <w:tabs>
          <w:tab w:val="clear" w:pos="1080"/>
          <w:tab w:val="left" w:pos="1276"/>
          <w:tab w:val="num" w:pos="1620"/>
        </w:tabs>
        <w:suppressAutoHyphens/>
        <w:spacing w:line="276" w:lineRule="auto"/>
        <w:ind w:left="1620" w:hanging="344"/>
        <w:jc w:val="both"/>
        <w:rPr>
          <w:i/>
        </w:rPr>
      </w:pPr>
      <w:r w:rsidRPr="00686A8A">
        <w:t xml:space="preserve">atzīme – </w:t>
      </w:r>
      <w:r w:rsidRPr="00686A8A">
        <w:rPr>
          <w:i/>
        </w:rPr>
        <w:t>Piedāvājums iepirkumam “</w:t>
      </w:r>
      <w:r w:rsidRPr="004E6CAF">
        <w:rPr>
          <w:i/>
        </w:rPr>
        <w:t xml:space="preserve">Grants piegāde </w:t>
      </w:r>
      <w:r w:rsidRPr="004E6CAF">
        <w:rPr>
          <w:bCs/>
          <w:i/>
        </w:rPr>
        <w:t>Tirzas pagasta</w:t>
      </w:r>
      <w:r w:rsidRPr="004E6CAF">
        <w:rPr>
          <w:i/>
        </w:rPr>
        <w:t xml:space="preserve"> un Druvienas pagasta pārvaldes vajadzībām</w:t>
      </w:r>
      <w:r w:rsidRPr="00686A8A">
        <w:rPr>
          <w:i/>
        </w:rPr>
        <w:t>”, ID Nr. GND-2018/</w:t>
      </w:r>
      <w:r w:rsidR="004F54D5">
        <w:rPr>
          <w:i/>
        </w:rPr>
        <w:t>28</w:t>
      </w:r>
      <w:r w:rsidRPr="00686A8A">
        <w:rPr>
          <w:i/>
        </w:rPr>
        <w:t xml:space="preserve">. Neatvērt līdz 2018.gada </w:t>
      </w:r>
      <w:r w:rsidR="00BE4461">
        <w:rPr>
          <w:i/>
        </w:rPr>
        <w:t>12.</w:t>
      </w:r>
      <w:r>
        <w:rPr>
          <w:i/>
        </w:rPr>
        <w:t>jūnijam</w:t>
      </w:r>
      <w:r w:rsidRPr="00686A8A">
        <w:rPr>
          <w:i/>
        </w:rPr>
        <w:t xml:space="preserve">, pulksten 10.00. Atvērt tikai iepirkumu komisijas klātbūtnē.” </w:t>
      </w:r>
    </w:p>
    <w:p w:rsidR="004E6CAF" w:rsidRPr="00686A8A" w:rsidRDefault="004E6CAF" w:rsidP="004E6CAF">
      <w:pPr>
        <w:numPr>
          <w:ilvl w:val="2"/>
          <w:numId w:val="3"/>
        </w:numPr>
        <w:tabs>
          <w:tab w:val="num" w:pos="0"/>
          <w:tab w:val="left" w:pos="1276"/>
        </w:tabs>
        <w:suppressAutoHyphens/>
        <w:spacing w:line="276" w:lineRule="auto"/>
        <w:ind w:left="1440" w:hanging="900"/>
        <w:jc w:val="both"/>
      </w:pPr>
      <w:r w:rsidRPr="00686A8A">
        <w:rPr>
          <w:color w:val="000000"/>
        </w:rPr>
        <w:t>Pretendentam jāiesniedz 1 (viens) piedāvājuma oriģināls</w:t>
      </w:r>
      <w:r w:rsidRPr="00686A8A">
        <w:t>.</w:t>
      </w:r>
    </w:p>
    <w:p w:rsidR="004E6CAF" w:rsidRPr="00686A8A" w:rsidRDefault="004E6CAF" w:rsidP="004E6CAF">
      <w:pPr>
        <w:numPr>
          <w:ilvl w:val="2"/>
          <w:numId w:val="3"/>
        </w:numPr>
        <w:tabs>
          <w:tab w:val="num" w:pos="0"/>
          <w:tab w:val="left" w:pos="1276"/>
        </w:tabs>
        <w:suppressAutoHyphens/>
        <w:spacing w:line="276" w:lineRule="auto"/>
        <w:ind w:left="0" w:firstLine="540"/>
        <w:jc w:val="both"/>
      </w:pPr>
      <w:r w:rsidRPr="00686A8A">
        <w:t>Dokumentiem jābūt cauršūtiem vai caurauklotiem. Auklu gali jāpārlīmē un jābūt norādei par kopējo lappušu skaitu, šuvuma vietai jābūt apstiprinātai ar pretendenta parakstu. Lapas jānumurē un tām jāatbilst pievienotajam satura radītājam.</w:t>
      </w:r>
    </w:p>
    <w:p w:rsidR="004E6CAF" w:rsidRPr="00686A8A" w:rsidRDefault="004E6CAF" w:rsidP="004E6CAF">
      <w:pPr>
        <w:numPr>
          <w:ilvl w:val="2"/>
          <w:numId w:val="3"/>
        </w:numPr>
        <w:tabs>
          <w:tab w:val="num" w:pos="0"/>
          <w:tab w:val="left" w:pos="1276"/>
        </w:tabs>
        <w:suppressAutoHyphens/>
        <w:spacing w:line="276" w:lineRule="auto"/>
        <w:ind w:left="0" w:firstLine="540"/>
        <w:jc w:val="both"/>
      </w:pPr>
      <w:r w:rsidRPr="00686A8A">
        <w:t>Piedāvājuma dokumenti jāizstrādā atbilstoši Dokumentu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4E6CAF" w:rsidRPr="00686A8A" w:rsidRDefault="004E6CAF" w:rsidP="004E6CAF">
      <w:pPr>
        <w:numPr>
          <w:ilvl w:val="2"/>
          <w:numId w:val="3"/>
        </w:numPr>
        <w:tabs>
          <w:tab w:val="num" w:pos="0"/>
          <w:tab w:val="left" w:pos="1276"/>
        </w:tabs>
        <w:spacing w:line="276" w:lineRule="auto"/>
        <w:ind w:left="0" w:firstLine="540"/>
        <w:jc w:val="both"/>
        <w:rPr>
          <w:iCs/>
          <w:color w:val="000000"/>
        </w:rPr>
      </w:pPr>
      <w:r w:rsidRPr="00686A8A">
        <w:rPr>
          <w:color w:val="000000"/>
        </w:rPr>
        <w:t xml:space="preserve">Piedāvājums jāsagatavo latviešu valodā. Ja piedāvājumā iekļauti dokumenti svešvalodā, tad </w:t>
      </w:r>
      <w:r w:rsidRPr="00686A8A">
        <w:rPr>
          <w:iCs/>
          <w:color w:val="000000"/>
        </w:rPr>
        <w:t>pretendents pievieno tulkojumu valsts valodā saskaņā ar 2000.gada 22.augusta Ministru kabineta noteikumiem Nr.291 “Kārtība, kādā apliecināmi dokumentu tulkojumi valsts valodā”.</w:t>
      </w:r>
    </w:p>
    <w:p w:rsidR="004E6CAF" w:rsidRPr="00686A8A" w:rsidRDefault="004E6CAF" w:rsidP="004E6CAF">
      <w:pPr>
        <w:numPr>
          <w:ilvl w:val="2"/>
          <w:numId w:val="3"/>
        </w:numPr>
        <w:tabs>
          <w:tab w:val="num" w:pos="0"/>
          <w:tab w:val="left" w:pos="1276"/>
        </w:tabs>
        <w:suppressAutoHyphens/>
        <w:spacing w:line="276" w:lineRule="auto"/>
        <w:ind w:left="0" w:firstLine="540"/>
        <w:jc w:val="both"/>
      </w:pPr>
      <w:r w:rsidRPr="00686A8A">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id" w:val="-1"/>
          <w:attr w:name="baseform" w:val="līgums"/>
          <w:attr w:name="text" w:val="līgums"/>
        </w:smartTagPr>
        <w:r w:rsidRPr="00686A8A">
          <w:t>pieteikums</w:t>
        </w:r>
      </w:smartTag>
      <w:r w:rsidRPr="00686A8A">
        <w:t xml:space="preserve"> ir cauršūts vai caurauklots. Ja komisijai rodas šaubas par iesniegtā dokumenta kopijas autentiskumu, tā pieprasa, lai pretendents uzrāda dokumenta oriģinālu.</w:t>
      </w:r>
    </w:p>
    <w:p w:rsidR="004E6CAF" w:rsidRPr="00686A8A" w:rsidRDefault="004E6CAF" w:rsidP="004E6CAF">
      <w:pPr>
        <w:numPr>
          <w:ilvl w:val="2"/>
          <w:numId w:val="3"/>
        </w:numPr>
        <w:tabs>
          <w:tab w:val="num" w:pos="0"/>
          <w:tab w:val="left" w:pos="1276"/>
        </w:tabs>
        <w:suppressAutoHyphens/>
        <w:spacing w:line="276" w:lineRule="auto"/>
        <w:ind w:left="0" w:firstLine="540"/>
        <w:jc w:val="both"/>
      </w:pPr>
      <w:r w:rsidRPr="00686A8A">
        <w:t>Pretendenta pieteikumu dalībai iepirkumā, finanšu piedāvājumu un citus piedāvājuma dokumentus paraksta, kopijas, tulkojumus un piedāvājuma daļu caurauklojumu apliecina atbilstoši šī nolikuma 1.3.2. apakšpunktam izvēlēta persona. Dokumentus, kas attiecas tikai uz atsevišķu personālsabiedrības biedru vai personu apvienības dalībnieku paraksta, kā arī kopijas un tulkojumus apliecina attiecīgais personālsabiedrības biedrs vai personu apvienības dalībnieks, ievērojot šī nolikuma 1.3.2.1. un 1.3.2.2. apakšpunktā noteikto.</w:t>
      </w:r>
    </w:p>
    <w:p w:rsidR="004E6CAF" w:rsidRPr="00686A8A" w:rsidRDefault="004E6CAF" w:rsidP="004E6CAF">
      <w:pPr>
        <w:numPr>
          <w:ilvl w:val="2"/>
          <w:numId w:val="3"/>
        </w:numPr>
        <w:tabs>
          <w:tab w:val="num" w:pos="0"/>
          <w:tab w:val="left" w:pos="1276"/>
        </w:tabs>
        <w:suppressAutoHyphens/>
        <w:spacing w:line="276" w:lineRule="auto"/>
        <w:ind w:left="0" w:firstLine="540"/>
        <w:jc w:val="both"/>
      </w:pPr>
      <w:r w:rsidRPr="00686A8A">
        <w:t xml:space="preserve">Komisija pieņem izskatīšanai tikai tos pretendentu iesniegtos piedāvājumus, kas noformēti tā, lai piedāvājumā iekļautā informācija nebūtu pieejama līdz piedāvājuma atvēršanas brīdim un atbilst nolikuma 1.7.1.punkta prasībām. </w:t>
      </w:r>
    </w:p>
    <w:p w:rsidR="004E6CAF" w:rsidRPr="00686A8A" w:rsidRDefault="004E6CAF" w:rsidP="004E6CAF">
      <w:pPr>
        <w:numPr>
          <w:ilvl w:val="2"/>
          <w:numId w:val="3"/>
        </w:numPr>
        <w:tabs>
          <w:tab w:val="clear" w:pos="-876"/>
          <w:tab w:val="num" w:pos="0"/>
          <w:tab w:val="left" w:pos="1276"/>
        </w:tabs>
        <w:suppressAutoHyphens/>
        <w:spacing w:line="276" w:lineRule="auto"/>
        <w:ind w:left="0" w:firstLine="540"/>
        <w:jc w:val="both"/>
      </w:pPr>
      <w:r w:rsidRPr="00686A8A">
        <w:t>Iesniegtie piedāvājumi, izņemot nolikuma 1.6.2. un 1.6.7.punktā noteikto gadījumu, ir pasūtītāja īpašums un netiks atdoti atpakaļ pretendentiem.</w:t>
      </w:r>
    </w:p>
    <w:p w:rsidR="008C4DAF" w:rsidRPr="006200BE" w:rsidRDefault="008C4DAF" w:rsidP="009858C5">
      <w:pPr>
        <w:tabs>
          <w:tab w:val="left" w:pos="1276"/>
        </w:tabs>
        <w:suppressAutoHyphens/>
        <w:ind w:left="540"/>
        <w:jc w:val="both"/>
        <w:rPr>
          <w:szCs w:val="24"/>
        </w:rPr>
      </w:pPr>
    </w:p>
    <w:p w:rsidR="00D03115" w:rsidRPr="006200BE" w:rsidRDefault="00D03115" w:rsidP="001E657F">
      <w:pPr>
        <w:numPr>
          <w:ilvl w:val="0"/>
          <w:numId w:val="2"/>
        </w:numPr>
        <w:ind w:left="360" w:hanging="360"/>
        <w:rPr>
          <w:b/>
          <w:caps/>
          <w:szCs w:val="24"/>
        </w:rPr>
      </w:pPr>
      <w:r w:rsidRPr="006200BE">
        <w:rPr>
          <w:b/>
          <w:caps/>
          <w:szCs w:val="24"/>
        </w:rPr>
        <w:t>Informācija par iepirkuma priekšmetu</w:t>
      </w:r>
    </w:p>
    <w:p w:rsidR="00D03115" w:rsidRPr="006200BE" w:rsidRDefault="00D03115" w:rsidP="001E657F">
      <w:pPr>
        <w:rPr>
          <w:b/>
          <w:szCs w:val="24"/>
        </w:rPr>
      </w:pPr>
    </w:p>
    <w:p w:rsidR="002E2D8C" w:rsidRPr="0032020F" w:rsidRDefault="002E2D8C" w:rsidP="002E2D8C">
      <w:pPr>
        <w:numPr>
          <w:ilvl w:val="1"/>
          <w:numId w:val="2"/>
        </w:numPr>
        <w:tabs>
          <w:tab w:val="left" w:pos="540"/>
        </w:tabs>
        <w:ind w:left="540"/>
        <w:jc w:val="both"/>
        <w:rPr>
          <w:b/>
        </w:rPr>
      </w:pPr>
      <w:r w:rsidRPr="0032020F">
        <w:rPr>
          <w:b/>
        </w:rPr>
        <w:t>Iepirkuma priekšmeta apraksts</w:t>
      </w:r>
    </w:p>
    <w:p w:rsidR="002E2D8C" w:rsidRPr="0032020F" w:rsidRDefault="002E2D8C" w:rsidP="00525B71">
      <w:pPr>
        <w:numPr>
          <w:ilvl w:val="2"/>
          <w:numId w:val="2"/>
        </w:numPr>
        <w:tabs>
          <w:tab w:val="left" w:pos="1260"/>
        </w:tabs>
        <w:spacing w:line="276" w:lineRule="auto"/>
        <w:ind w:left="0" w:firstLine="567"/>
        <w:jc w:val="both"/>
      </w:pPr>
      <w:r w:rsidRPr="0032020F">
        <w:t xml:space="preserve">Iepirkuma priekšmets ir </w:t>
      </w:r>
      <w:r>
        <w:t xml:space="preserve">grants piegāde </w:t>
      </w:r>
      <w:r w:rsidR="008D4D03">
        <w:t>Tirzas</w:t>
      </w:r>
      <w:r w:rsidRPr="00EE6066">
        <w:t xml:space="preserve"> pagasta</w:t>
      </w:r>
      <w:r>
        <w:t xml:space="preserve"> un </w:t>
      </w:r>
      <w:r w:rsidR="008D4D03">
        <w:t>Druvienas</w:t>
      </w:r>
      <w:r>
        <w:t xml:space="preserve"> pagasta</w:t>
      </w:r>
      <w:r w:rsidRPr="00EE6066">
        <w:t xml:space="preserve"> </w:t>
      </w:r>
      <w:r>
        <w:t>pārvaldes vajadzībām</w:t>
      </w:r>
      <w:r w:rsidRPr="0032020F">
        <w:t xml:space="preserve"> saskaņā ar </w:t>
      </w:r>
      <w:r>
        <w:t xml:space="preserve">nolikumu un </w:t>
      </w:r>
      <w:r w:rsidRPr="0032020F">
        <w:t>tehniskajām specifikācijām (2.</w:t>
      </w:r>
      <w:r>
        <w:t>pielikums).</w:t>
      </w:r>
    </w:p>
    <w:p w:rsidR="002E2D8C" w:rsidRPr="003B24B0" w:rsidRDefault="002E2D8C" w:rsidP="00525B71">
      <w:pPr>
        <w:numPr>
          <w:ilvl w:val="2"/>
          <w:numId w:val="2"/>
        </w:numPr>
        <w:tabs>
          <w:tab w:val="left" w:pos="1260"/>
        </w:tabs>
        <w:spacing w:line="276" w:lineRule="auto"/>
        <w:ind w:left="0" w:firstLine="567"/>
        <w:jc w:val="both"/>
        <w:rPr>
          <w:color w:val="000000"/>
        </w:rPr>
      </w:pPr>
      <w:r w:rsidRPr="0032020F">
        <w:t>CPV kods: 14212120-7</w:t>
      </w:r>
      <w:r>
        <w:t xml:space="preserve"> (grants).</w:t>
      </w:r>
    </w:p>
    <w:p w:rsidR="002E2D8C" w:rsidRPr="003B24B0" w:rsidRDefault="002E2D8C" w:rsidP="00525B71">
      <w:pPr>
        <w:numPr>
          <w:ilvl w:val="2"/>
          <w:numId w:val="2"/>
        </w:numPr>
        <w:tabs>
          <w:tab w:val="left" w:pos="1260"/>
        </w:tabs>
        <w:spacing w:line="276" w:lineRule="auto"/>
        <w:ind w:left="1997" w:hanging="1430"/>
        <w:jc w:val="both"/>
        <w:rPr>
          <w:color w:val="000000"/>
        </w:rPr>
      </w:pPr>
      <w:r w:rsidRPr="003B24B0">
        <w:rPr>
          <w:color w:val="000000"/>
        </w:rPr>
        <w:t xml:space="preserve">Iepirkuma priekšmets ir sadalīts </w:t>
      </w:r>
      <w:r w:rsidR="004E6CAF">
        <w:rPr>
          <w:color w:val="000000"/>
        </w:rPr>
        <w:t>2</w:t>
      </w:r>
      <w:r w:rsidRPr="003B24B0">
        <w:rPr>
          <w:color w:val="000000"/>
        </w:rPr>
        <w:t xml:space="preserve"> (</w:t>
      </w:r>
      <w:r w:rsidR="004E6CAF">
        <w:rPr>
          <w:color w:val="000000"/>
        </w:rPr>
        <w:t>divās</w:t>
      </w:r>
      <w:r w:rsidRPr="003B24B0">
        <w:rPr>
          <w:color w:val="000000"/>
        </w:rPr>
        <w:t>) daļās:</w:t>
      </w:r>
    </w:p>
    <w:p w:rsidR="004E6CAF" w:rsidRDefault="002E2D8C" w:rsidP="00525B71">
      <w:pPr>
        <w:numPr>
          <w:ilvl w:val="3"/>
          <w:numId w:val="2"/>
        </w:numPr>
        <w:tabs>
          <w:tab w:val="left" w:pos="1260"/>
        </w:tabs>
        <w:spacing w:line="276" w:lineRule="auto"/>
        <w:ind w:hanging="254"/>
        <w:jc w:val="both"/>
        <w:rPr>
          <w:color w:val="000000"/>
        </w:rPr>
      </w:pPr>
      <w:r w:rsidRPr="003B24B0">
        <w:rPr>
          <w:color w:val="000000"/>
        </w:rPr>
        <w:t xml:space="preserve">1.daļa – </w:t>
      </w:r>
      <w:r>
        <w:rPr>
          <w:color w:val="000000"/>
        </w:rPr>
        <w:t xml:space="preserve">grants piegāde </w:t>
      </w:r>
      <w:r w:rsidR="00CA6694" w:rsidRPr="00CA6694">
        <w:rPr>
          <w:szCs w:val="24"/>
        </w:rPr>
        <w:t>pašvaldības autoceļiem Tirzas pagastā</w:t>
      </w:r>
      <w:r>
        <w:rPr>
          <w:bCs/>
          <w:color w:val="000000"/>
        </w:rPr>
        <w:t>;</w:t>
      </w:r>
    </w:p>
    <w:p w:rsidR="002E2D8C" w:rsidRPr="004E6CAF" w:rsidRDefault="004E6CAF" w:rsidP="00525B71">
      <w:pPr>
        <w:numPr>
          <w:ilvl w:val="3"/>
          <w:numId w:val="2"/>
        </w:numPr>
        <w:tabs>
          <w:tab w:val="left" w:pos="1260"/>
        </w:tabs>
        <w:spacing w:line="276" w:lineRule="auto"/>
        <w:ind w:hanging="254"/>
        <w:jc w:val="both"/>
        <w:rPr>
          <w:color w:val="000000"/>
        </w:rPr>
      </w:pPr>
      <w:r w:rsidRPr="004E6CAF">
        <w:rPr>
          <w:color w:val="000000"/>
        </w:rPr>
        <w:lastRenderedPageBreak/>
        <w:t>2</w:t>
      </w:r>
      <w:r w:rsidR="002E2D8C" w:rsidRPr="004E6CAF">
        <w:rPr>
          <w:color w:val="000000"/>
        </w:rPr>
        <w:t xml:space="preserve">.daļa – grants piegāde </w:t>
      </w:r>
      <w:r w:rsidR="00CA6694" w:rsidRPr="004E6CAF">
        <w:rPr>
          <w:szCs w:val="24"/>
        </w:rPr>
        <w:t>pašvaldības autoceļiem</w:t>
      </w:r>
      <w:r w:rsidR="00CA6694" w:rsidRPr="004E6CAF">
        <w:rPr>
          <w:b/>
          <w:szCs w:val="24"/>
        </w:rPr>
        <w:t xml:space="preserve"> </w:t>
      </w:r>
      <w:r w:rsidR="008D4D03" w:rsidRPr="004E6CAF">
        <w:rPr>
          <w:color w:val="000000"/>
        </w:rPr>
        <w:t>Druvienas</w:t>
      </w:r>
      <w:r w:rsidR="00CA6694" w:rsidRPr="004E6CAF">
        <w:rPr>
          <w:color w:val="000000"/>
        </w:rPr>
        <w:t xml:space="preserve"> pagastā.</w:t>
      </w:r>
    </w:p>
    <w:p w:rsidR="002E2D8C" w:rsidRPr="00C92B4A" w:rsidRDefault="002E2D8C" w:rsidP="00525B71">
      <w:pPr>
        <w:numPr>
          <w:ilvl w:val="2"/>
          <w:numId w:val="2"/>
        </w:numPr>
        <w:tabs>
          <w:tab w:val="left" w:pos="1276"/>
        </w:tabs>
        <w:spacing w:line="276" w:lineRule="auto"/>
        <w:ind w:left="0" w:firstLine="567"/>
        <w:jc w:val="both"/>
      </w:pPr>
      <w:r w:rsidRPr="00C92B4A">
        <w:t xml:space="preserve">Pretendents drīkst iesniegt piedāvājumu par vienu vai </w:t>
      </w:r>
      <w:r>
        <w:t>vairākām</w:t>
      </w:r>
      <w:r w:rsidRPr="00C92B4A">
        <w:t xml:space="preserve"> iepirkuma priekšmeta daļām.</w:t>
      </w:r>
    </w:p>
    <w:p w:rsidR="002E2D8C" w:rsidRPr="00C92B4A" w:rsidRDefault="002E2D8C" w:rsidP="00525B71">
      <w:pPr>
        <w:numPr>
          <w:ilvl w:val="2"/>
          <w:numId w:val="2"/>
        </w:numPr>
        <w:tabs>
          <w:tab w:val="left" w:pos="1276"/>
        </w:tabs>
        <w:spacing w:line="276" w:lineRule="auto"/>
        <w:ind w:left="0" w:firstLine="567"/>
        <w:jc w:val="both"/>
      </w:pPr>
      <w:r w:rsidRPr="00C92B4A">
        <w:t>Pretendents drīkst iesniegt tikai vienu piedāvājuma variantu katrā iepirkuma priekšmeta daļā.</w:t>
      </w:r>
    </w:p>
    <w:p w:rsidR="002E2D8C" w:rsidRPr="00C92B4A" w:rsidRDefault="002E2D8C" w:rsidP="002E2D8C">
      <w:pPr>
        <w:numPr>
          <w:ilvl w:val="1"/>
          <w:numId w:val="2"/>
        </w:numPr>
        <w:tabs>
          <w:tab w:val="left" w:pos="567"/>
        </w:tabs>
        <w:spacing w:before="120"/>
        <w:ind w:left="0" w:firstLine="0"/>
        <w:jc w:val="both"/>
        <w:rPr>
          <w:color w:val="000000"/>
        </w:rPr>
      </w:pPr>
      <w:r>
        <w:rPr>
          <w:b/>
        </w:rPr>
        <w:t xml:space="preserve">Līguma izpildes vieta </w:t>
      </w:r>
    </w:p>
    <w:p w:rsidR="004E6CAF" w:rsidRDefault="002E2D8C" w:rsidP="004E6CAF">
      <w:pPr>
        <w:spacing w:line="276" w:lineRule="auto"/>
        <w:ind w:left="540"/>
      </w:pPr>
      <w:r w:rsidRPr="006772D5">
        <w:t xml:space="preserve">1.daļai – </w:t>
      </w:r>
      <w:r>
        <w:t>G</w:t>
      </w:r>
      <w:r w:rsidRPr="006772D5">
        <w:t xml:space="preserve">ulbenes novada </w:t>
      </w:r>
      <w:r w:rsidR="008D4D03">
        <w:t>Tirzas</w:t>
      </w:r>
      <w:r w:rsidRPr="006772D5">
        <w:t xml:space="preserve"> pagasta pārvaldes teri</w:t>
      </w:r>
      <w:r w:rsidR="004E6CAF">
        <w:t>torijā esošie pašvaldības ceļi;</w:t>
      </w:r>
    </w:p>
    <w:p w:rsidR="002E2D8C" w:rsidRPr="004E6CAF" w:rsidRDefault="004E6CAF" w:rsidP="004E6CAF">
      <w:pPr>
        <w:spacing w:line="276" w:lineRule="auto"/>
        <w:ind w:left="540"/>
      </w:pPr>
      <w:r>
        <w:t xml:space="preserve"> 2</w:t>
      </w:r>
      <w:r w:rsidR="002E2D8C">
        <w:t xml:space="preserve">.daļai </w:t>
      </w:r>
      <w:r>
        <w:t>–</w:t>
      </w:r>
      <w:r w:rsidR="002E2D8C">
        <w:t xml:space="preserve"> </w:t>
      </w:r>
      <w:r w:rsidR="002E2D8C" w:rsidRPr="006772D5">
        <w:t xml:space="preserve">Gulbenes novada </w:t>
      </w:r>
      <w:r w:rsidR="008D4D03">
        <w:t>Druvienas</w:t>
      </w:r>
      <w:r w:rsidR="002E2D8C" w:rsidRPr="006772D5">
        <w:t xml:space="preserve"> pagasta pārvaldes teritorijā esošie pašvaldības ceļi</w:t>
      </w:r>
      <w:r w:rsidR="002E2D8C">
        <w:t>.</w:t>
      </w:r>
    </w:p>
    <w:p w:rsidR="002E2D8C" w:rsidRPr="004E6CAF" w:rsidRDefault="002E2D8C" w:rsidP="00332A1F">
      <w:pPr>
        <w:numPr>
          <w:ilvl w:val="1"/>
          <w:numId w:val="22"/>
        </w:numPr>
        <w:tabs>
          <w:tab w:val="left" w:pos="567"/>
        </w:tabs>
        <w:spacing w:line="276" w:lineRule="auto"/>
        <w:ind w:left="0" w:firstLine="0"/>
        <w:jc w:val="both"/>
      </w:pPr>
      <w:r w:rsidRPr="000A0BC3">
        <w:rPr>
          <w:b/>
        </w:rPr>
        <w:t>Līguma izpildes termiņš</w:t>
      </w:r>
      <w:r>
        <w:rPr>
          <w:b/>
        </w:rPr>
        <w:t xml:space="preserve">: </w:t>
      </w:r>
    </w:p>
    <w:p w:rsidR="00332A1F" w:rsidRDefault="004E6CAF" w:rsidP="00332A1F">
      <w:pPr>
        <w:numPr>
          <w:ilvl w:val="2"/>
          <w:numId w:val="22"/>
        </w:numPr>
        <w:tabs>
          <w:tab w:val="left" w:pos="1260"/>
        </w:tabs>
        <w:spacing w:line="276" w:lineRule="auto"/>
        <w:ind w:hanging="721"/>
        <w:jc w:val="both"/>
        <w:rPr>
          <w:color w:val="000000"/>
        </w:rPr>
      </w:pPr>
      <w:r w:rsidRPr="003B24B0">
        <w:rPr>
          <w:color w:val="000000"/>
        </w:rPr>
        <w:t xml:space="preserve">1.daļa – </w:t>
      </w:r>
      <w:r w:rsidR="00332A1F">
        <w:rPr>
          <w:bCs/>
        </w:rPr>
        <w:t>no līguma noslēgšanas brīža līdz 2018.gada 15.septembrim</w:t>
      </w:r>
      <w:r>
        <w:rPr>
          <w:bCs/>
          <w:color w:val="000000"/>
        </w:rPr>
        <w:t>;</w:t>
      </w:r>
    </w:p>
    <w:p w:rsidR="004E6CAF" w:rsidRPr="00332A1F" w:rsidRDefault="004E6CAF" w:rsidP="00332A1F">
      <w:pPr>
        <w:numPr>
          <w:ilvl w:val="2"/>
          <w:numId w:val="22"/>
        </w:numPr>
        <w:tabs>
          <w:tab w:val="left" w:pos="1260"/>
        </w:tabs>
        <w:spacing w:line="276" w:lineRule="auto"/>
        <w:ind w:hanging="721"/>
        <w:jc w:val="both"/>
        <w:rPr>
          <w:color w:val="000000"/>
        </w:rPr>
      </w:pPr>
      <w:r w:rsidRPr="00332A1F">
        <w:rPr>
          <w:color w:val="000000"/>
        </w:rPr>
        <w:t xml:space="preserve">2.daļa – </w:t>
      </w:r>
      <w:r w:rsidR="00332A1F" w:rsidRPr="00332A1F">
        <w:rPr>
          <w:bCs/>
        </w:rPr>
        <w:t>no līguma noslēgšanas brīža līdz 2018.gada 30.augustam</w:t>
      </w:r>
      <w:r w:rsidRPr="00332A1F">
        <w:rPr>
          <w:color w:val="000000"/>
        </w:rPr>
        <w:t>.</w:t>
      </w:r>
    </w:p>
    <w:p w:rsidR="002E2D8C" w:rsidRPr="000A0BC3" w:rsidRDefault="002E2D8C" w:rsidP="002E2D8C">
      <w:pPr>
        <w:numPr>
          <w:ilvl w:val="1"/>
          <w:numId w:val="2"/>
        </w:numPr>
        <w:tabs>
          <w:tab w:val="left" w:pos="567"/>
        </w:tabs>
        <w:spacing w:before="120"/>
        <w:ind w:hanging="810"/>
        <w:jc w:val="both"/>
      </w:pPr>
      <w:r w:rsidRPr="000A0BC3">
        <w:rPr>
          <w:b/>
        </w:rPr>
        <w:t>Tehniskās specifikācijas</w:t>
      </w:r>
    </w:p>
    <w:p w:rsidR="002E2D8C" w:rsidRPr="000A0BC3" w:rsidRDefault="002E2D8C" w:rsidP="00332A1F">
      <w:pPr>
        <w:numPr>
          <w:ilvl w:val="2"/>
          <w:numId w:val="2"/>
        </w:numPr>
        <w:tabs>
          <w:tab w:val="left" w:pos="567"/>
        </w:tabs>
        <w:spacing w:line="276" w:lineRule="auto"/>
        <w:ind w:left="0" w:firstLine="567"/>
        <w:jc w:val="both"/>
      </w:pPr>
      <w:r w:rsidRPr="000A0BC3">
        <w:t>Tehniskā specifikācija sastāv no 2.</w:t>
      </w:r>
      <w:r w:rsidRPr="00AF7F36">
        <w:t>pielikuma</w:t>
      </w:r>
      <w:r w:rsidRPr="000A0BC3">
        <w:t>.</w:t>
      </w:r>
    </w:p>
    <w:p w:rsidR="002E2D8C" w:rsidRPr="000A0BC3" w:rsidRDefault="002E2D8C" w:rsidP="00332A1F">
      <w:pPr>
        <w:numPr>
          <w:ilvl w:val="2"/>
          <w:numId w:val="2"/>
        </w:numPr>
        <w:tabs>
          <w:tab w:val="left" w:pos="567"/>
        </w:tabs>
        <w:spacing w:line="276" w:lineRule="auto"/>
        <w:ind w:left="0" w:firstLine="567"/>
        <w:jc w:val="both"/>
      </w:pPr>
      <w:r w:rsidRPr="000A0BC3">
        <w:t>Preten</w:t>
      </w:r>
      <w:r>
        <w:t xml:space="preserve">dentam </w:t>
      </w:r>
      <w:r w:rsidRPr="00AF7F36">
        <w:t>līgums</w:t>
      </w:r>
      <w:r>
        <w:t xml:space="preserve"> jāizpilda ar saviem</w:t>
      </w:r>
      <w:r w:rsidRPr="000A0BC3">
        <w:t xml:space="preserve"> materiāliem</w:t>
      </w:r>
      <w:r>
        <w:t>,</w:t>
      </w:r>
      <w:r w:rsidRPr="000A0BC3">
        <w:t xml:space="preserve"> darbaspēku un tehniskajiem līdzekļiem (iekārtām, agregātiem utt.).</w:t>
      </w:r>
    </w:p>
    <w:p w:rsidR="005B3C93" w:rsidRDefault="002E2D8C" w:rsidP="00332A1F">
      <w:pPr>
        <w:numPr>
          <w:ilvl w:val="1"/>
          <w:numId w:val="2"/>
        </w:numPr>
        <w:tabs>
          <w:tab w:val="left" w:pos="567"/>
        </w:tabs>
        <w:spacing w:before="120" w:line="276" w:lineRule="auto"/>
        <w:ind w:left="0" w:firstLine="0"/>
        <w:jc w:val="both"/>
        <w:rPr>
          <w:szCs w:val="24"/>
        </w:rPr>
      </w:pPr>
      <w:r w:rsidRPr="000A0BC3">
        <w:rPr>
          <w:b/>
        </w:rPr>
        <w:t>Apmaksas nosacījumi</w:t>
      </w:r>
      <w:r w:rsidRPr="000A0BC3">
        <w:t xml:space="preserve">: </w:t>
      </w:r>
      <w:r>
        <w:t>s</w:t>
      </w:r>
      <w:r w:rsidRPr="000A0BC3">
        <w:t xml:space="preserve">amaksu </w:t>
      </w:r>
      <w:r w:rsidRPr="000A0BC3">
        <w:rPr>
          <w:color w:val="000000"/>
          <w:szCs w:val="24"/>
        </w:rPr>
        <w:t xml:space="preserve">par </w:t>
      </w:r>
      <w:r>
        <w:rPr>
          <w:color w:val="000000"/>
          <w:szCs w:val="24"/>
        </w:rPr>
        <w:t xml:space="preserve">līguma noteikumiem atbilstošas grants pienācīgu piegādi </w:t>
      </w:r>
      <w:r w:rsidRPr="000A0BC3">
        <w:rPr>
          <w:color w:val="000000"/>
          <w:szCs w:val="24"/>
        </w:rPr>
        <w:t xml:space="preserve">Pasūtītājs veiks 30 (trīsdesmit) dienu </w:t>
      </w:r>
      <w:r w:rsidRPr="000A0BC3">
        <w:rPr>
          <w:szCs w:val="24"/>
        </w:rPr>
        <w:t xml:space="preserve">laikā pēc akta </w:t>
      </w:r>
      <w:r w:rsidRPr="00AF7F36">
        <w:rPr>
          <w:szCs w:val="24"/>
        </w:rPr>
        <w:t>par izpildītajiem darbiem</w:t>
      </w:r>
      <w:r w:rsidR="00332A1F" w:rsidRPr="00332A1F">
        <w:rPr>
          <w:szCs w:val="24"/>
        </w:rPr>
        <w:t xml:space="preserve"> </w:t>
      </w:r>
      <w:r w:rsidRPr="000A0BC3">
        <w:rPr>
          <w:szCs w:val="24"/>
        </w:rPr>
        <w:t>abpusējas apstiprināšanas un rēķina saņemšanas.</w:t>
      </w:r>
    </w:p>
    <w:p w:rsidR="002E2D8C" w:rsidRPr="006200BE" w:rsidRDefault="002E2D8C" w:rsidP="002E2D8C">
      <w:pPr>
        <w:tabs>
          <w:tab w:val="left" w:pos="1276"/>
        </w:tabs>
        <w:ind w:left="540"/>
        <w:jc w:val="both"/>
        <w:rPr>
          <w:spacing w:val="4"/>
          <w:szCs w:val="24"/>
        </w:rPr>
      </w:pPr>
    </w:p>
    <w:p w:rsidR="00D03115" w:rsidRPr="007744CC" w:rsidRDefault="00D03115" w:rsidP="00CB1E10">
      <w:pPr>
        <w:numPr>
          <w:ilvl w:val="0"/>
          <w:numId w:val="2"/>
        </w:numPr>
        <w:tabs>
          <w:tab w:val="left" w:pos="284"/>
        </w:tabs>
        <w:ind w:left="284" w:hanging="284"/>
        <w:jc w:val="center"/>
        <w:rPr>
          <w:b/>
          <w:caps/>
          <w:szCs w:val="24"/>
        </w:rPr>
      </w:pPr>
      <w:r w:rsidRPr="006200BE">
        <w:rPr>
          <w:b/>
          <w:bCs/>
          <w:caps/>
          <w:szCs w:val="24"/>
        </w:rPr>
        <w:t>Prasības pretendentiem</w:t>
      </w:r>
    </w:p>
    <w:p w:rsidR="007744CC" w:rsidRPr="00332A1F" w:rsidRDefault="007744CC" w:rsidP="007744CC">
      <w:pPr>
        <w:tabs>
          <w:tab w:val="left" w:pos="360"/>
        </w:tabs>
        <w:ind w:left="540"/>
        <w:rPr>
          <w:b/>
          <w:caps/>
          <w:szCs w:val="24"/>
        </w:rPr>
      </w:pPr>
    </w:p>
    <w:p w:rsidR="00332A1F" w:rsidRDefault="00332A1F" w:rsidP="00332A1F">
      <w:pPr>
        <w:pStyle w:val="Paragrfs"/>
        <w:numPr>
          <w:ilvl w:val="1"/>
          <w:numId w:val="5"/>
        </w:numPr>
        <w:tabs>
          <w:tab w:val="left" w:pos="1260"/>
        </w:tabs>
        <w:spacing w:line="276" w:lineRule="auto"/>
        <w:ind w:left="0" w:firstLine="567"/>
        <w:rPr>
          <w:rFonts w:ascii="Times New Roman" w:hAnsi="Times New Roman"/>
          <w:color w:val="000000"/>
          <w:sz w:val="24"/>
        </w:rPr>
      </w:pPr>
      <w:r w:rsidRPr="00686A8A">
        <w:rPr>
          <w:rFonts w:ascii="Times New Roman" w:hAnsi="Times New Roman"/>
          <w:color w:val="000000"/>
          <w:sz w:val="24"/>
        </w:rPr>
        <w:t>Pretendents, visi personālsabiedrības biedri (ja piedāvājumu iesniedz personālsabiedrība) vai visi personu apvienības dalībnieki (ja piedāvājumu iesniedz personu apvienība) ir reģistrēti, licencēti vai sertificēti atbilstoši attiecīgās valsts normatīvo aktu prasībām.</w:t>
      </w:r>
    </w:p>
    <w:p w:rsidR="00332A1F" w:rsidRDefault="00332A1F" w:rsidP="00332A1F">
      <w:pPr>
        <w:pStyle w:val="Paragrfs"/>
        <w:numPr>
          <w:ilvl w:val="1"/>
          <w:numId w:val="5"/>
        </w:numPr>
        <w:tabs>
          <w:tab w:val="left" w:pos="1260"/>
        </w:tabs>
        <w:spacing w:line="276" w:lineRule="auto"/>
        <w:ind w:left="0" w:firstLine="567"/>
        <w:rPr>
          <w:rFonts w:ascii="Times New Roman" w:hAnsi="Times New Roman"/>
          <w:color w:val="000000"/>
          <w:sz w:val="24"/>
        </w:rPr>
      </w:pPr>
      <w:r w:rsidRPr="00332A1F">
        <w:rPr>
          <w:rFonts w:ascii="Times New Roman" w:hAnsi="Times New Roman"/>
          <w:sz w:val="24"/>
        </w:rPr>
        <w:t>Uz pretendentu neattiecas PIL 9. panta astotajā daļā noteiktie izslēgšanas nosacījumi.</w:t>
      </w:r>
    </w:p>
    <w:p w:rsidR="00206559" w:rsidRPr="00332A1F" w:rsidRDefault="002E2D8C" w:rsidP="00332A1F">
      <w:pPr>
        <w:pStyle w:val="Paragrfs"/>
        <w:numPr>
          <w:ilvl w:val="1"/>
          <w:numId w:val="5"/>
        </w:numPr>
        <w:tabs>
          <w:tab w:val="left" w:pos="1260"/>
        </w:tabs>
        <w:spacing w:line="276" w:lineRule="auto"/>
        <w:ind w:left="0" w:firstLine="567"/>
        <w:rPr>
          <w:rFonts w:ascii="Times New Roman" w:hAnsi="Times New Roman"/>
          <w:color w:val="000000"/>
          <w:sz w:val="24"/>
        </w:rPr>
      </w:pPr>
      <w:r w:rsidRPr="00332A1F">
        <w:rPr>
          <w:rFonts w:ascii="Times New Roman" w:hAnsi="Times New Roman"/>
          <w:sz w:val="24"/>
        </w:rPr>
        <w:t>Pretendentam ir pieejams nepieciešamais materiāls (grants) un tehniskais aprīkojums (t.sk. transporta līdzekļi</w:t>
      </w:r>
      <w:r w:rsidR="008D4D03" w:rsidRPr="00332A1F">
        <w:rPr>
          <w:rFonts w:ascii="Times New Roman" w:hAnsi="Times New Roman"/>
          <w:sz w:val="24"/>
        </w:rPr>
        <w:t>) grants piegādei un</w:t>
      </w:r>
      <w:r w:rsidRPr="00332A1F">
        <w:rPr>
          <w:rFonts w:ascii="Times New Roman" w:hAnsi="Times New Roman"/>
          <w:sz w:val="24"/>
        </w:rPr>
        <w:t xml:space="preserve"> izbēršanai saskaņā ar tehniskajās specifikācijās noteiktajām prasībām.</w:t>
      </w:r>
      <w:r w:rsidR="006E1563" w:rsidRPr="00332A1F">
        <w:rPr>
          <w:rFonts w:ascii="Times New Roman" w:hAnsi="Times New Roman"/>
          <w:sz w:val="24"/>
        </w:rPr>
        <w:t xml:space="preserve"> </w:t>
      </w:r>
    </w:p>
    <w:p w:rsidR="00751E26" w:rsidRPr="006200BE" w:rsidRDefault="00751E26" w:rsidP="00405E8D">
      <w:pPr>
        <w:suppressAutoHyphens/>
        <w:jc w:val="both"/>
        <w:rPr>
          <w:szCs w:val="24"/>
        </w:rPr>
      </w:pPr>
    </w:p>
    <w:p w:rsidR="00AE4756" w:rsidRPr="006200BE" w:rsidRDefault="00A96B7D" w:rsidP="007744CC">
      <w:pPr>
        <w:tabs>
          <w:tab w:val="left" w:pos="360"/>
        </w:tabs>
        <w:jc w:val="center"/>
        <w:rPr>
          <w:rStyle w:val="Izclums"/>
          <w:b/>
          <w:i w:val="0"/>
          <w:iCs w:val="0"/>
          <w:caps/>
          <w:szCs w:val="24"/>
        </w:rPr>
      </w:pPr>
      <w:bookmarkStart w:id="1" w:name="_Toc61422140"/>
      <w:r w:rsidRPr="006200BE">
        <w:rPr>
          <w:b/>
          <w:caps/>
          <w:szCs w:val="24"/>
        </w:rPr>
        <w:t xml:space="preserve">4. </w:t>
      </w:r>
      <w:r w:rsidR="00D03115" w:rsidRPr="006200BE">
        <w:rPr>
          <w:b/>
          <w:caps/>
          <w:szCs w:val="24"/>
        </w:rPr>
        <w:t>Iesniedzamie dokumenti</w:t>
      </w:r>
      <w:bookmarkEnd w:id="1"/>
      <w:r w:rsidR="002E2D8C">
        <w:rPr>
          <w:b/>
          <w:caps/>
          <w:szCs w:val="24"/>
        </w:rPr>
        <w:t xml:space="preserve"> </w:t>
      </w:r>
      <w:r w:rsidR="002E2D8C" w:rsidRPr="002E2D8C">
        <w:rPr>
          <w:rStyle w:val="Izclums"/>
          <w:b/>
          <w:bCs/>
          <w:i w:val="0"/>
        </w:rPr>
        <w:t>(iepirkuma 1.daļa</w:t>
      </w:r>
      <w:r w:rsidR="00332A1F">
        <w:rPr>
          <w:rStyle w:val="Izclums"/>
          <w:b/>
          <w:bCs/>
          <w:i w:val="0"/>
        </w:rPr>
        <w:t xml:space="preserve"> un 2</w:t>
      </w:r>
      <w:r w:rsidR="002E2D8C" w:rsidRPr="002E2D8C">
        <w:rPr>
          <w:rStyle w:val="Izclums"/>
          <w:b/>
          <w:bCs/>
          <w:i w:val="0"/>
        </w:rPr>
        <w:t>.daļa)</w:t>
      </w:r>
    </w:p>
    <w:p w:rsidR="00D03115" w:rsidRPr="006200BE" w:rsidRDefault="00D03115" w:rsidP="00405E8D">
      <w:pPr>
        <w:rPr>
          <w:b/>
          <w:szCs w:val="24"/>
        </w:rPr>
      </w:pPr>
    </w:p>
    <w:p w:rsidR="00D03115" w:rsidRPr="006200BE" w:rsidRDefault="00A96B7D" w:rsidP="00157AAF">
      <w:pPr>
        <w:tabs>
          <w:tab w:val="left" w:pos="540"/>
        </w:tabs>
        <w:rPr>
          <w:b/>
          <w:szCs w:val="24"/>
          <w:lang w:eastAsia="ar-SA"/>
        </w:rPr>
      </w:pPr>
      <w:r w:rsidRPr="006200BE">
        <w:rPr>
          <w:b/>
          <w:szCs w:val="24"/>
          <w:lang w:eastAsia="ar-SA"/>
        </w:rPr>
        <w:t xml:space="preserve">4.1. </w:t>
      </w:r>
      <w:r w:rsidR="008304D3" w:rsidRPr="006200BE">
        <w:rPr>
          <w:b/>
          <w:szCs w:val="24"/>
          <w:lang w:eastAsia="ar-SA"/>
        </w:rPr>
        <w:t xml:space="preserve">Pretendentu </w:t>
      </w:r>
      <w:r w:rsidR="00D03115" w:rsidRPr="006200BE">
        <w:rPr>
          <w:b/>
          <w:szCs w:val="24"/>
          <w:lang w:eastAsia="ar-SA"/>
        </w:rPr>
        <w:t xml:space="preserve">kvalifikācijas dokumenti </w:t>
      </w:r>
    </w:p>
    <w:p w:rsidR="00332A1F" w:rsidRDefault="00332A1F" w:rsidP="00332A1F">
      <w:pPr>
        <w:numPr>
          <w:ilvl w:val="2"/>
          <w:numId w:val="11"/>
        </w:numPr>
        <w:tabs>
          <w:tab w:val="left" w:pos="1260"/>
        </w:tabs>
        <w:spacing w:line="276" w:lineRule="auto"/>
        <w:ind w:left="0" w:firstLine="567"/>
        <w:jc w:val="both"/>
        <w:rPr>
          <w:color w:val="000000"/>
          <w:szCs w:val="24"/>
        </w:rPr>
      </w:pPr>
      <w:r w:rsidRPr="00686A8A">
        <w:rPr>
          <w:color w:val="000000"/>
          <w:szCs w:val="24"/>
        </w:rPr>
        <w:t xml:space="preserve">Pretendenta </w:t>
      </w:r>
      <w:smartTag w:uri="schemas-tilde-lv/tildestengine" w:element="veidnes">
        <w:smartTagPr>
          <w:attr w:name="id" w:val="-1"/>
          <w:attr w:name="baseform" w:val="līgums"/>
          <w:attr w:name="text" w:val="līgums"/>
        </w:smartTagPr>
        <w:r w:rsidRPr="00686A8A">
          <w:rPr>
            <w:color w:val="000000"/>
            <w:szCs w:val="24"/>
          </w:rPr>
          <w:t>pieteikums</w:t>
        </w:r>
      </w:smartTag>
      <w:r w:rsidRPr="00686A8A">
        <w:rPr>
          <w:color w:val="000000"/>
          <w:szCs w:val="24"/>
        </w:rPr>
        <w:t xml:space="preserve"> dalībai iepirkumā, kas apliecina pretendenta apņemšanos veikt </w:t>
      </w:r>
      <w:r w:rsidR="004F54D5">
        <w:rPr>
          <w:color w:val="000000"/>
          <w:szCs w:val="24"/>
        </w:rPr>
        <w:t>piegādi</w:t>
      </w:r>
      <w:r w:rsidRPr="00686A8A">
        <w:rPr>
          <w:color w:val="000000"/>
          <w:szCs w:val="24"/>
        </w:rPr>
        <w:t xml:space="preserve"> atbilstoši nolikuma un tā pielikumu prasībām. Pieteikumu sagatavo atbilstoši nolikumam pievienotajai formai (</w:t>
      </w:r>
      <w:r w:rsidR="00E30584">
        <w:rPr>
          <w:color w:val="000000"/>
          <w:szCs w:val="24"/>
        </w:rPr>
        <w:t>1</w:t>
      </w:r>
      <w:r w:rsidRPr="00686A8A">
        <w:rPr>
          <w:color w:val="000000"/>
          <w:szCs w:val="24"/>
        </w:rPr>
        <w:t xml:space="preserve">.pielikums). </w:t>
      </w:r>
      <w:smartTag w:uri="schemas-tilde-lv/tildestengine" w:element="veidnes">
        <w:smartTagPr>
          <w:attr w:name="id" w:val="-1"/>
          <w:attr w:name="baseform" w:val="līgums"/>
          <w:attr w:name="text" w:val="līgums"/>
        </w:smartTagPr>
        <w:r w:rsidRPr="00686A8A">
          <w:rPr>
            <w:color w:val="000000"/>
            <w:szCs w:val="24"/>
          </w:rPr>
          <w:t>Pieteikums</w:t>
        </w:r>
      </w:smartTag>
      <w:r w:rsidRPr="00686A8A">
        <w:rPr>
          <w:color w:val="000000"/>
          <w:szCs w:val="24"/>
        </w:rPr>
        <w:t xml:space="preserve"> jāparaksta pretendenta pārstāvim ar pārstāvības tiesībām vai tā pilnvarotai personai. Ja pretendents ir personu apvienība jebkurā to kombinācijā vai personālsabiedrība, </w:t>
      </w:r>
      <w:smartTag w:uri="schemas-tilde-lv/tildestengine" w:element="veidnes">
        <w:smartTagPr>
          <w:attr w:name="id" w:val="-1"/>
          <w:attr w:name="baseform" w:val="līgums"/>
          <w:attr w:name="text" w:val="līgums"/>
        </w:smartTagPr>
        <w:r w:rsidRPr="00686A8A">
          <w:rPr>
            <w:color w:val="000000"/>
            <w:szCs w:val="24"/>
          </w:rPr>
          <w:t>pieteikums</w:t>
        </w:r>
      </w:smartTag>
      <w:r w:rsidRPr="00686A8A">
        <w:rPr>
          <w:color w:val="000000"/>
          <w:szCs w:val="24"/>
        </w:rPr>
        <w:t xml:space="preserve">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 </w:t>
      </w:r>
    </w:p>
    <w:p w:rsidR="00332A1F" w:rsidRDefault="00332A1F" w:rsidP="00332A1F">
      <w:pPr>
        <w:numPr>
          <w:ilvl w:val="2"/>
          <w:numId w:val="11"/>
        </w:numPr>
        <w:tabs>
          <w:tab w:val="left" w:pos="1260"/>
        </w:tabs>
        <w:spacing w:line="276" w:lineRule="auto"/>
        <w:ind w:left="0" w:firstLine="567"/>
        <w:jc w:val="both"/>
        <w:rPr>
          <w:color w:val="000000"/>
          <w:szCs w:val="24"/>
        </w:rPr>
      </w:pPr>
      <w:r w:rsidRPr="00332A1F">
        <w:rPr>
          <w:color w:val="000000"/>
          <w:szCs w:val="24"/>
        </w:rPr>
        <w:t xml:space="preserve">Dokuments vai dokumenti, kas apliecina piedāvājuma dokumentus parakstījušās, kā arī piedāvājuma daļu caurauklojumus apliecinājušās personas tiesības pārstāvēt pretendentu iepirkuma ietvaros. Ja dokumentus, kas attiecas tikai uz atsevišķu </w:t>
      </w:r>
      <w:r w:rsidRPr="00332A1F">
        <w:rPr>
          <w:color w:val="000000"/>
          <w:szCs w:val="24"/>
        </w:rPr>
        <w:lastRenderedPageBreak/>
        <w:t>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paraksttiesīgās amatpersonas tiesības pārstāvēt attiecīgo juridisko personu.</w:t>
      </w:r>
    </w:p>
    <w:p w:rsidR="00D03115" w:rsidRPr="006200BE" w:rsidRDefault="00D03115" w:rsidP="00157AAF">
      <w:pPr>
        <w:tabs>
          <w:tab w:val="left" w:pos="1260"/>
        </w:tabs>
        <w:spacing w:line="276" w:lineRule="auto"/>
        <w:ind w:left="568" w:hanging="1"/>
        <w:jc w:val="both"/>
        <w:rPr>
          <w:szCs w:val="24"/>
          <w:highlight w:val="yellow"/>
        </w:rPr>
      </w:pPr>
    </w:p>
    <w:p w:rsidR="002E2D8C" w:rsidRPr="002E2D8C" w:rsidRDefault="002E2D8C" w:rsidP="002E2D8C">
      <w:pPr>
        <w:tabs>
          <w:tab w:val="left" w:pos="426"/>
        </w:tabs>
        <w:jc w:val="both"/>
        <w:rPr>
          <w:b/>
        </w:rPr>
      </w:pPr>
      <w:bookmarkStart w:id="2" w:name="_Toc61422142"/>
      <w:r w:rsidRPr="002E2D8C">
        <w:rPr>
          <w:b/>
        </w:rPr>
        <w:t>4.2. Tehniskais piedāvājums</w:t>
      </w:r>
    </w:p>
    <w:p w:rsidR="007744CC" w:rsidRDefault="002E2D8C" w:rsidP="007744CC">
      <w:pPr>
        <w:tabs>
          <w:tab w:val="left" w:pos="709"/>
        </w:tabs>
        <w:spacing w:line="276" w:lineRule="auto"/>
        <w:ind w:firstLine="567"/>
        <w:contextualSpacing/>
        <w:jc w:val="both"/>
      </w:pPr>
      <w:r w:rsidRPr="002E2D8C">
        <w:t xml:space="preserve">4.2.1. Tehnisko piedāvājumu Pretendents sagatavo saskaņā ar tehniskajās specifikācijās noteiktajām prasībām (2.pielikums) brīvā formā, </w:t>
      </w:r>
      <w:r w:rsidR="007744CC">
        <w:t xml:space="preserve">un tam </w:t>
      </w:r>
      <w:r w:rsidRPr="002E2D8C">
        <w:t>pievieno:</w:t>
      </w:r>
    </w:p>
    <w:p w:rsidR="007744CC" w:rsidRDefault="002E2D8C" w:rsidP="007744CC">
      <w:pPr>
        <w:numPr>
          <w:ilvl w:val="3"/>
          <w:numId w:val="36"/>
        </w:numPr>
        <w:tabs>
          <w:tab w:val="left" w:pos="1418"/>
        </w:tabs>
        <w:spacing w:line="276" w:lineRule="auto"/>
        <w:ind w:left="1701" w:hanging="850"/>
        <w:contextualSpacing/>
        <w:jc w:val="both"/>
      </w:pPr>
      <w:r w:rsidRPr="0020602F">
        <w:t>grants</w:t>
      </w:r>
      <w:r w:rsidR="007744CC" w:rsidRPr="0020602F">
        <w:t xml:space="preserve"> </w:t>
      </w:r>
      <w:r w:rsidR="0020602F">
        <w:t xml:space="preserve">frakcijas </w:t>
      </w:r>
      <w:r w:rsidR="007744CC" w:rsidRPr="0020602F">
        <w:t xml:space="preserve">atbilstības </w:t>
      </w:r>
      <w:r w:rsidR="007744CC">
        <w:t>kopiju</w:t>
      </w:r>
      <w:r w:rsidRPr="002E2D8C">
        <w:t xml:space="preserve">, kas apliecina </w:t>
      </w:r>
      <w:r w:rsidR="0020602F">
        <w:t>tās</w:t>
      </w:r>
      <w:r w:rsidRPr="002E2D8C">
        <w:t xml:space="preserve"> atbilstību tehniskajā specifikācijā noteiktajām prasībām;</w:t>
      </w:r>
    </w:p>
    <w:p w:rsidR="002E2D8C" w:rsidRPr="002E2D8C" w:rsidRDefault="007744CC" w:rsidP="007744CC">
      <w:pPr>
        <w:numPr>
          <w:ilvl w:val="3"/>
          <w:numId w:val="36"/>
        </w:numPr>
        <w:tabs>
          <w:tab w:val="left" w:pos="1418"/>
        </w:tabs>
        <w:spacing w:line="276" w:lineRule="auto"/>
        <w:ind w:left="1701" w:hanging="850"/>
        <w:contextualSpacing/>
        <w:jc w:val="both"/>
      </w:pPr>
      <w:r>
        <w:t>p</w:t>
      </w:r>
      <w:r w:rsidR="002E2D8C" w:rsidRPr="002E2D8C">
        <w:t xml:space="preserve">retendenta sagatavotu informāciju atbilstoši </w:t>
      </w:r>
      <w:r w:rsidR="0023478C">
        <w:t>nolikuma</w:t>
      </w:r>
      <w:r w:rsidR="002E2D8C" w:rsidRPr="002E2D8C">
        <w:t xml:space="preserve"> </w:t>
      </w:r>
      <w:r w:rsidR="004F54D5">
        <w:t>3</w:t>
      </w:r>
      <w:r w:rsidR="002E2D8C" w:rsidRPr="002E2D8C">
        <w:t>.pielikumā noteiktajai formai par tam pieejamo tehnisko aprīkojumu saskaņā ar tehniskajās specifikācijās noteiktajām prasībām, norādot tikai tos tehnikas veidus un vienību skaitu, kas tiks izmantoti iepirkuma līguma izpildē (gran</w:t>
      </w:r>
      <w:r w:rsidR="008D4D03">
        <w:t>ts iekraušanai, transportēšanai un</w:t>
      </w:r>
      <w:r w:rsidR="002E2D8C" w:rsidRPr="002E2D8C">
        <w:t xml:space="preserve"> izbēršanai). Klāt obligāti pievienojamas arī agregātu tehnisko apliecību kopijas.</w:t>
      </w:r>
    </w:p>
    <w:p w:rsidR="002E2D8C" w:rsidRPr="002E2D8C" w:rsidRDefault="002E2D8C" w:rsidP="002E2D8C">
      <w:pPr>
        <w:pStyle w:val="Virsraksts2"/>
        <w:keepNext w:val="0"/>
        <w:widowControl w:val="0"/>
        <w:tabs>
          <w:tab w:val="left" w:pos="567"/>
        </w:tabs>
        <w:spacing w:before="0" w:after="0"/>
        <w:rPr>
          <w:rFonts w:ascii="Times New Roman" w:hAnsi="Times New Roman"/>
          <w:i w:val="0"/>
          <w:sz w:val="24"/>
          <w:szCs w:val="24"/>
        </w:rPr>
      </w:pPr>
    </w:p>
    <w:p w:rsidR="002E2D8C" w:rsidRPr="002E2D8C" w:rsidRDefault="002E2D8C" w:rsidP="00A71DFE">
      <w:pPr>
        <w:pStyle w:val="Virsraksts2"/>
        <w:keepNext w:val="0"/>
        <w:widowControl w:val="0"/>
        <w:numPr>
          <w:ilvl w:val="1"/>
          <w:numId w:val="23"/>
        </w:numPr>
        <w:tabs>
          <w:tab w:val="left" w:pos="567"/>
        </w:tabs>
        <w:spacing w:before="0" w:after="0"/>
        <w:rPr>
          <w:rFonts w:ascii="Times New Roman" w:hAnsi="Times New Roman"/>
          <w:i w:val="0"/>
          <w:sz w:val="24"/>
          <w:szCs w:val="24"/>
        </w:rPr>
      </w:pPr>
      <w:r w:rsidRPr="002E2D8C">
        <w:rPr>
          <w:rFonts w:ascii="Times New Roman" w:hAnsi="Times New Roman"/>
          <w:i w:val="0"/>
          <w:sz w:val="24"/>
          <w:szCs w:val="24"/>
        </w:rPr>
        <w:t>Finanšu piedāvājums</w:t>
      </w:r>
      <w:bookmarkEnd w:id="2"/>
      <w:r w:rsidRPr="002E2D8C">
        <w:rPr>
          <w:rFonts w:ascii="Times New Roman" w:hAnsi="Times New Roman"/>
          <w:i w:val="0"/>
          <w:sz w:val="24"/>
          <w:szCs w:val="24"/>
        </w:rPr>
        <w:t xml:space="preserve"> </w:t>
      </w:r>
    </w:p>
    <w:p w:rsidR="002E2D8C" w:rsidRPr="002E2D8C" w:rsidRDefault="002E2D8C" w:rsidP="007744CC">
      <w:pPr>
        <w:pStyle w:val="Virsraksts3"/>
        <w:numPr>
          <w:ilvl w:val="2"/>
          <w:numId w:val="23"/>
        </w:numPr>
        <w:tabs>
          <w:tab w:val="left" w:pos="1276"/>
        </w:tabs>
        <w:spacing w:before="0" w:after="0" w:line="276" w:lineRule="auto"/>
        <w:ind w:left="0" w:firstLine="567"/>
        <w:jc w:val="both"/>
        <w:rPr>
          <w:b w:val="0"/>
          <w:sz w:val="24"/>
          <w:szCs w:val="24"/>
          <w:lang w:val="lv-LV"/>
        </w:rPr>
      </w:pPr>
      <w:r w:rsidRPr="002E2D8C">
        <w:rPr>
          <w:b w:val="0"/>
          <w:sz w:val="24"/>
          <w:szCs w:val="24"/>
          <w:lang w:val="lv-LV"/>
        </w:rPr>
        <w:t xml:space="preserve">Finanšu piedāvājums jāsagatavo atbilstoši </w:t>
      </w:r>
      <w:r w:rsidR="0023478C">
        <w:rPr>
          <w:b w:val="0"/>
          <w:sz w:val="24"/>
          <w:szCs w:val="24"/>
          <w:lang w:val="lv-LV"/>
        </w:rPr>
        <w:t>nolikuma</w:t>
      </w:r>
      <w:r w:rsidRPr="002E2D8C">
        <w:rPr>
          <w:b w:val="0"/>
          <w:sz w:val="24"/>
          <w:szCs w:val="24"/>
          <w:lang w:val="lv-LV"/>
        </w:rPr>
        <w:t xml:space="preserve"> pievienotajai finanšu piedāvājuma formai (</w:t>
      </w:r>
      <w:r w:rsidR="004F54D5">
        <w:rPr>
          <w:b w:val="0"/>
          <w:sz w:val="24"/>
          <w:szCs w:val="24"/>
          <w:lang w:val="lv-LV"/>
        </w:rPr>
        <w:t>4</w:t>
      </w:r>
      <w:r w:rsidRPr="002E2D8C">
        <w:rPr>
          <w:b w:val="0"/>
          <w:sz w:val="24"/>
          <w:szCs w:val="24"/>
          <w:lang w:val="lv-LV"/>
        </w:rPr>
        <w:t>.pielikums).</w:t>
      </w:r>
    </w:p>
    <w:p w:rsidR="002E2D8C" w:rsidRPr="002E2D8C" w:rsidRDefault="002E2D8C" w:rsidP="007744CC">
      <w:pPr>
        <w:pStyle w:val="Virsraksts3"/>
        <w:numPr>
          <w:ilvl w:val="2"/>
          <w:numId w:val="23"/>
        </w:numPr>
        <w:tabs>
          <w:tab w:val="left" w:pos="1276"/>
        </w:tabs>
        <w:spacing w:before="0" w:after="0" w:line="276" w:lineRule="auto"/>
        <w:ind w:left="0" w:firstLine="567"/>
        <w:jc w:val="both"/>
        <w:rPr>
          <w:b w:val="0"/>
          <w:sz w:val="24"/>
          <w:szCs w:val="24"/>
          <w:lang w:val="lv-LV"/>
        </w:rPr>
      </w:pPr>
      <w:r w:rsidRPr="002E2D8C">
        <w:rPr>
          <w:b w:val="0"/>
          <w:sz w:val="24"/>
          <w:szCs w:val="24"/>
          <w:lang w:val="lv-LV"/>
        </w:rPr>
        <w:t>Finanšu piedāvājumā vienas vienības cena norādāma euro (EUR), atsevišķi norādot piedāvājuma cenu bez pievienotās vērtības nodokļa (PVN), PVN summu un cenu, ieskaitot PVN.</w:t>
      </w:r>
    </w:p>
    <w:p w:rsidR="002E2D8C" w:rsidRPr="002E2D8C" w:rsidRDefault="002E2D8C" w:rsidP="007744CC">
      <w:pPr>
        <w:pStyle w:val="Virsraksts3"/>
        <w:keepNext w:val="0"/>
        <w:widowControl w:val="0"/>
        <w:numPr>
          <w:ilvl w:val="2"/>
          <w:numId w:val="23"/>
        </w:numPr>
        <w:tabs>
          <w:tab w:val="left" w:pos="1276"/>
        </w:tabs>
        <w:spacing w:before="0" w:after="0" w:line="276" w:lineRule="auto"/>
        <w:ind w:left="0" w:firstLine="567"/>
        <w:jc w:val="both"/>
        <w:rPr>
          <w:b w:val="0"/>
          <w:sz w:val="24"/>
          <w:szCs w:val="24"/>
          <w:lang w:val="lv-LV"/>
        </w:rPr>
      </w:pPr>
      <w:r w:rsidRPr="002E2D8C">
        <w:rPr>
          <w:b w:val="0"/>
          <w:sz w:val="24"/>
          <w:szCs w:val="24"/>
          <w:lang w:val="lv-LV"/>
        </w:rPr>
        <w:t>Piedāvājuma cenas ir jānorāda ar precizitāti 2 (divas) zīmes aiz komata.</w:t>
      </w:r>
    </w:p>
    <w:p w:rsidR="002E2D8C" w:rsidRPr="002E2D8C" w:rsidRDefault="002E2D8C" w:rsidP="007744CC">
      <w:pPr>
        <w:pStyle w:val="Virsraksts3"/>
        <w:keepNext w:val="0"/>
        <w:widowControl w:val="0"/>
        <w:numPr>
          <w:ilvl w:val="2"/>
          <w:numId w:val="23"/>
        </w:numPr>
        <w:tabs>
          <w:tab w:val="left" w:pos="1276"/>
        </w:tabs>
        <w:spacing w:before="0" w:after="0" w:line="276" w:lineRule="auto"/>
        <w:ind w:left="0" w:firstLine="567"/>
        <w:jc w:val="both"/>
        <w:rPr>
          <w:b w:val="0"/>
          <w:sz w:val="24"/>
          <w:szCs w:val="24"/>
          <w:lang w:val="lv-LV"/>
        </w:rPr>
      </w:pPr>
      <w:r w:rsidRPr="002E2D8C">
        <w:rPr>
          <w:b w:val="0"/>
          <w:sz w:val="24"/>
          <w:szCs w:val="24"/>
          <w:lang w:val="lv-LV"/>
        </w:rPr>
        <w:t>Finanšu piedāvājuma cenā ir jāparedz un jāiekļauj visas izmaksas, kas saistītas ar paredzamā līguma izpildi, tajā skaitā, visus iespējamos riskus, kas saistīti ar tirgus cenu svārstībām, maksājamos nodokļus, nodevas, izņemot pievienotās vērtības nodokli, personāla izmaksas, transporta izdevumus. Pievienotās vērtības nodoklis tiek piemērots saskaņā ar Latvijas Republikā spēkā esošajiem normatīvajiem aktiem.</w:t>
      </w:r>
    </w:p>
    <w:p w:rsidR="00640EC5" w:rsidRPr="006200BE" w:rsidRDefault="00640EC5" w:rsidP="00200F4E">
      <w:pPr>
        <w:suppressAutoHyphens/>
        <w:rPr>
          <w:szCs w:val="24"/>
        </w:rPr>
      </w:pPr>
    </w:p>
    <w:p w:rsidR="00200F4E" w:rsidRDefault="00200F4E" w:rsidP="00BA336E">
      <w:pPr>
        <w:numPr>
          <w:ilvl w:val="0"/>
          <w:numId w:val="10"/>
        </w:numPr>
        <w:suppressAutoHyphens/>
        <w:jc w:val="center"/>
        <w:rPr>
          <w:b/>
          <w:caps/>
          <w:szCs w:val="24"/>
        </w:rPr>
      </w:pPr>
      <w:r w:rsidRPr="006200BE">
        <w:rPr>
          <w:b/>
          <w:caps/>
          <w:szCs w:val="24"/>
        </w:rPr>
        <w:t>PIEDĀVĀJUMU VĒRTĒŠANA</w:t>
      </w:r>
    </w:p>
    <w:p w:rsidR="00640EC5" w:rsidRPr="006200BE" w:rsidRDefault="00640EC5" w:rsidP="00640EC5">
      <w:pPr>
        <w:suppressAutoHyphens/>
        <w:ind w:left="360"/>
        <w:rPr>
          <w:b/>
          <w:caps/>
          <w:szCs w:val="24"/>
        </w:rPr>
      </w:pPr>
    </w:p>
    <w:p w:rsidR="007744CC" w:rsidRPr="00686A8A" w:rsidRDefault="007744CC" w:rsidP="007744CC">
      <w:pPr>
        <w:numPr>
          <w:ilvl w:val="1"/>
          <w:numId w:val="10"/>
        </w:numPr>
        <w:tabs>
          <w:tab w:val="left" w:pos="567"/>
        </w:tabs>
        <w:suppressAutoHyphens/>
        <w:spacing w:line="276" w:lineRule="auto"/>
        <w:ind w:left="0" w:firstLine="0"/>
        <w:jc w:val="both"/>
        <w:rPr>
          <w:strike/>
          <w:color w:val="000000"/>
        </w:rPr>
      </w:pPr>
      <w:r w:rsidRPr="00686A8A">
        <w:rPr>
          <w:caps/>
          <w:szCs w:val="24"/>
        </w:rPr>
        <w:t>k</w:t>
      </w:r>
      <w:r w:rsidRPr="00686A8A">
        <w:rPr>
          <w:color w:val="000000"/>
        </w:rPr>
        <w:t xml:space="preserve">omisija slēgtās sēdēs atlasa pretendentus saskaņā ar izvirzītajām kvalifikācijas prasībām, pārbauda piedāvājumu atbilstību nolikumā noteiktajām prasībām un izvēlas pretendenta piedāvājumu saskaņā ar izvēles kritērijiem. </w:t>
      </w:r>
    </w:p>
    <w:p w:rsidR="007744CC" w:rsidRPr="00686A8A" w:rsidRDefault="007744CC" w:rsidP="007744CC">
      <w:pPr>
        <w:numPr>
          <w:ilvl w:val="1"/>
          <w:numId w:val="10"/>
        </w:numPr>
        <w:tabs>
          <w:tab w:val="left" w:pos="0"/>
          <w:tab w:val="left" w:pos="567"/>
        </w:tabs>
        <w:suppressAutoHyphens/>
        <w:spacing w:line="276" w:lineRule="auto"/>
        <w:ind w:left="0" w:firstLine="0"/>
        <w:jc w:val="both"/>
        <w:rPr>
          <w:strike/>
          <w:color w:val="000000"/>
        </w:rPr>
      </w:pPr>
      <w:r w:rsidRPr="00686A8A">
        <w:rPr>
          <w:color w:val="000000"/>
        </w:rPr>
        <w:t>Komisija ir tiesīga veikt kvalifikācijas atbilstības pārbaudi tikai tam pretendentam, kuram būtu piešķiramas līguma slēgšanas tiesības.</w:t>
      </w:r>
    </w:p>
    <w:p w:rsidR="007744CC" w:rsidRPr="00686A8A" w:rsidRDefault="007744CC" w:rsidP="007744CC">
      <w:pPr>
        <w:numPr>
          <w:ilvl w:val="1"/>
          <w:numId w:val="10"/>
        </w:numPr>
        <w:tabs>
          <w:tab w:val="left" w:pos="0"/>
          <w:tab w:val="left" w:pos="567"/>
        </w:tabs>
        <w:suppressAutoHyphens/>
        <w:spacing w:line="276" w:lineRule="auto"/>
        <w:ind w:left="0" w:firstLine="0"/>
        <w:jc w:val="both"/>
        <w:rPr>
          <w:strike/>
          <w:color w:val="000000"/>
        </w:rPr>
      </w:pPr>
      <w:r w:rsidRPr="00686A8A">
        <w:rPr>
          <w:color w:val="000000"/>
        </w:rPr>
        <w:t>Komisija piedāvājumu vērtēšanu veic secīgos posmos: piedāvājumu noformējuma pārbaude, pretendenta kvalifikācijas pārbaude, tehniskā piedāvājuma un finanšu piedāvājuma pārbaude. Komisija ir tiesīga pēc piedāvājumu noformējuma pārbaudes veikt finanšu piedāvājumu vērtēšanu, lai noteiktu, kuram pretendentam pirmsšķietami būtu piešķiramas līguma slēgšanas tiesības.</w:t>
      </w:r>
    </w:p>
    <w:p w:rsidR="007744CC" w:rsidRPr="00686A8A" w:rsidRDefault="007744CC" w:rsidP="007744CC">
      <w:pPr>
        <w:numPr>
          <w:ilvl w:val="1"/>
          <w:numId w:val="10"/>
        </w:numPr>
        <w:tabs>
          <w:tab w:val="left" w:pos="0"/>
          <w:tab w:val="left" w:pos="567"/>
        </w:tabs>
        <w:suppressAutoHyphens/>
        <w:spacing w:line="276" w:lineRule="auto"/>
        <w:ind w:left="0" w:firstLine="0"/>
        <w:jc w:val="both"/>
        <w:rPr>
          <w:strike/>
          <w:color w:val="000000"/>
        </w:rPr>
      </w:pPr>
      <w:r w:rsidRPr="00686A8A">
        <w:t xml:space="preserve">Izziņas un citus dokumentus, kurus Publisko iepirkumu likumā noteiktajos gadījumos izsniedz Latvijas kompetentās institūcijas, pasūtītājs pieņem un atzīst, ja tie izdoti ne agrāk kā vienu mēnesi pirms iesniegšanas dienas, bet ārvalstu kompetento institūciju izsniegtās izziņas </w:t>
      </w:r>
      <w:r w:rsidRPr="00686A8A">
        <w:lastRenderedPageBreak/>
        <w:t>un citus dokumentus pasūtītājs pieņem un atzīst, ja tie izdoti ne agrāk kā sešus mēnešus pirms iesniegšanas dienas, ja izziņas vai dokumenta izdevējs nav norādījis īsāku tā derīguma termiņu.</w:t>
      </w:r>
    </w:p>
    <w:p w:rsidR="007744CC" w:rsidRPr="00686A8A" w:rsidRDefault="007744CC" w:rsidP="007744CC">
      <w:pPr>
        <w:tabs>
          <w:tab w:val="left" w:pos="0"/>
          <w:tab w:val="left" w:pos="567"/>
        </w:tabs>
        <w:suppressAutoHyphens/>
        <w:spacing w:line="276" w:lineRule="auto"/>
        <w:jc w:val="both"/>
        <w:rPr>
          <w:strike/>
          <w:color w:val="000000"/>
        </w:rPr>
      </w:pPr>
    </w:p>
    <w:p w:rsidR="007744CC" w:rsidRPr="00686A8A" w:rsidRDefault="007744CC" w:rsidP="007744CC">
      <w:pPr>
        <w:numPr>
          <w:ilvl w:val="1"/>
          <w:numId w:val="10"/>
        </w:numPr>
        <w:tabs>
          <w:tab w:val="left" w:pos="0"/>
          <w:tab w:val="left" w:pos="567"/>
          <w:tab w:val="left" w:pos="1134"/>
        </w:tabs>
        <w:suppressAutoHyphens/>
        <w:spacing w:line="276" w:lineRule="auto"/>
        <w:ind w:left="567" w:hanging="567"/>
        <w:jc w:val="both"/>
        <w:rPr>
          <w:strike/>
          <w:color w:val="000000"/>
        </w:rPr>
      </w:pPr>
      <w:r w:rsidRPr="00686A8A">
        <w:rPr>
          <w:b/>
          <w:color w:val="000000"/>
        </w:rPr>
        <w:t xml:space="preserve">Piedāvājumu noformējuma pārbaude </w:t>
      </w:r>
    </w:p>
    <w:p w:rsidR="007744CC" w:rsidRPr="00686A8A" w:rsidRDefault="007744CC" w:rsidP="007744CC">
      <w:pPr>
        <w:numPr>
          <w:ilvl w:val="2"/>
          <w:numId w:val="10"/>
        </w:numPr>
        <w:tabs>
          <w:tab w:val="left" w:pos="0"/>
          <w:tab w:val="left" w:pos="567"/>
          <w:tab w:val="left" w:pos="1134"/>
        </w:tabs>
        <w:suppressAutoHyphens/>
        <w:spacing w:line="276" w:lineRule="auto"/>
        <w:ind w:left="0" w:firstLine="567"/>
        <w:jc w:val="both"/>
        <w:rPr>
          <w:color w:val="000000"/>
        </w:rPr>
      </w:pPr>
      <w:r w:rsidRPr="00686A8A">
        <w:rPr>
          <w:color w:val="000000"/>
        </w:rPr>
        <w:t>Komisija novērtē piedāvājuma atbilstību 1.7.punktā noteiktajām prasībām.</w:t>
      </w:r>
    </w:p>
    <w:p w:rsidR="007744CC" w:rsidRPr="00686A8A" w:rsidRDefault="007744CC" w:rsidP="007744CC">
      <w:pPr>
        <w:numPr>
          <w:ilvl w:val="2"/>
          <w:numId w:val="10"/>
        </w:numPr>
        <w:tabs>
          <w:tab w:val="left" w:pos="0"/>
          <w:tab w:val="left" w:pos="567"/>
          <w:tab w:val="left" w:pos="1134"/>
        </w:tabs>
        <w:suppressAutoHyphens/>
        <w:spacing w:line="276" w:lineRule="auto"/>
        <w:ind w:left="0" w:firstLine="567"/>
        <w:jc w:val="both"/>
        <w:rPr>
          <w:color w:val="000000"/>
        </w:rPr>
      </w:pPr>
      <w:r w:rsidRPr="00686A8A">
        <w:rPr>
          <w:color w:val="000000"/>
        </w:rPr>
        <w:t>Pretendenta piedāvājumu var neizskatīt, ja piedāvājuma dokumenti vai kāds no tiem nav parakstīti. Pieņemot lēmumu par šāda piedāvājuma noraidīšanu, komisija vērtē neatbilstības samērīgumu, ietekmi uz piedāvājuma īstumu un derīgumu, tā atbilstību iepirkumam, kuram tas ir iesniegts.</w:t>
      </w:r>
    </w:p>
    <w:p w:rsidR="007744CC" w:rsidRPr="00686A8A" w:rsidRDefault="007744CC" w:rsidP="007744CC">
      <w:pPr>
        <w:numPr>
          <w:ilvl w:val="2"/>
          <w:numId w:val="10"/>
        </w:numPr>
        <w:tabs>
          <w:tab w:val="left" w:pos="0"/>
          <w:tab w:val="left" w:pos="567"/>
          <w:tab w:val="left" w:pos="1134"/>
        </w:tabs>
        <w:suppressAutoHyphens/>
        <w:spacing w:line="276" w:lineRule="auto"/>
        <w:ind w:left="0" w:firstLine="567"/>
        <w:jc w:val="both"/>
        <w:rPr>
          <w:color w:val="000000"/>
        </w:rPr>
      </w:pPr>
      <w:r w:rsidRPr="00686A8A">
        <w:rPr>
          <w:color w:val="000000"/>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rsidR="007744CC" w:rsidRPr="00686A8A" w:rsidRDefault="007744CC" w:rsidP="007744CC">
      <w:pPr>
        <w:tabs>
          <w:tab w:val="left" w:pos="567"/>
          <w:tab w:val="left" w:pos="1276"/>
          <w:tab w:val="left" w:pos="1701"/>
        </w:tabs>
        <w:spacing w:line="276" w:lineRule="auto"/>
        <w:jc w:val="both"/>
        <w:rPr>
          <w:b/>
          <w:color w:val="000000"/>
        </w:rPr>
      </w:pPr>
    </w:p>
    <w:p w:rsidR="007744CC" w:rsidRPr="00686A8A" w:rsidRDefault="007744CC" w:rsidP="007744CC">
      <w:pPr>
        <w:numPr>
          <w:ilvl w:val="1"/>
          <w:numId w:val="10"/>
        </w:numPr>
        <w:tabs>
          <w:tab w:val="left" w:pos="567"/>
        </w:tabs>
        <w:spacing w:line="276" w:lineRule="auto"/>
        <w:ind w:left="567" w:hanging="567"/>
        <w:jc w:val="both"/>
        <w:rPr>
          <w:color w:val="000000"/>
        </w:rPr>
      </w:pPr>
      <w:r w:rsidRPr="00686A8A">
        <w:rPr>
          <w:b/>
          <w:bCs/>
          <w:color w:val="000000"/>
        </w:rPr>
        <w:t>Pretendentu atlase un kvalifikācijas pārbaude</w:t>
      </w:r>
    </w:p>
    <w:p w:rsidR="007744CC" w:rsidRPr="00686A8A" w:rsidRDefault="007744CC" w:rsidP="007744CC">
      <w:pPr>
        <w:numPr>
          <w:ilvl w:val="2"/>
          <w:numId w:val="10"/>
        </w:numPr>
        <w:tabs>
          <w:tab w:val="left" w:pos="1276"/>
        </w:tabs>
        <w:suppressAutoHyphens/>
        <w:spacing w:line="276" w:lineRule="auto"/>
        <w:ind w:left="0" w:firstLine="567"/>
        <w:jc w:val="both"/>
        <w:rPr>
          <w:color w:val="000000"/>
        </w:rPr>
      </w:pPr>
      <w:r w:rsidRPr="00686A8A">
        <w:rPr>
          <w:color w:val="000000"/>
        </w:rPr>
        <w:t xml:space="preserve">Komisija uzsāk kvalifikācijas atbilstības pārbaudi tam pretendentam, kuram būtu piešķiramas līguma slēgšanas tiesības </w:t>
      </w:r>
      <w:r w:rsidR="0029405B">
        <w:rPr>
          <w:color w:val="000000"/>
        </w:rPr>
        <w:t>atbilstoši nolikuma 6</w:t>
      </w:r>
      <w:r w:rsidRPr="00686A8A">
        <w:rPr>
          <w:color w:val="000000"/>
        </w:rPr>
        <w:t>.1.punktā noteiktajam vērtēšanas kritērijam. Pretendentu izslēdz no turpmākās dalības iepirkumā, un piedāvājums netiek tālāk vērtēts, ja komisija konstatē, ka pretendents atbilstoši nolikuma prasībām nav iesniedzis nolikuma 4.1.punktā norādītos dokumentus vai to saturs neatbilst nolikuma 3.</w:t>
      </w:r>
      <w:r w:rsidR="0029405B">
        <w:rPr>
          <w:color w:val="000000"/>
        </w:rPr>
        <w:t xml:space="preserve">1. un </w:t>
      </w:r>
      <w:r w:rsidRPr="00686A8A">
        <w:rPr>
          <w:color w:val="000000"/>
        </w:rPr>
        <w:t>3.</w:t>
      </w:r>
      <w:r w:rsidR="0029405B">
        <w:rPr>
          <w:color w:val="000000"/>
        </w:rPr>
        <w:t>3</w:t>
      </w:r>
      <w:r w:rsidRPr="00686A8A">
        <w:rPr>
          <w:color w:val="000000"/>
        </w:rPr>
        <w:t>.punkta prasībām, vai pretendents ir iesniedzis nepatiesu informāciju savas kvalifikācijas novērtēšanai, vai vispār nav iesniedzis pieprasīto informāciju, tajā skaitā nav sniedzis komisijas pieprasīto precizējošo informāciju termiņā, kuru noteikusi komisija.</w:t>
      </w:r>
    </w:p>
    <w:p w:rsidR="007744CC" w:rsidRPr="00686A8A" w:rsidRDefault="007744CC" w:rsidP="007744CC">
      <w:pPr>
        <w:tabs>
          <w:tab w:val="left" w:pos="1276"/>
        </w:tabs>
        <w:spacing w:line="276" w:lineRule="auto"/>
        <w:jc w:val="both"/>
        <w:rPr>
          <w:color w:val="000000"/>
        </w:rPr>
      </w:pPr>
    </w:p>
    <w:p w:rsidR="007744CC" w:rsidRPr="00686A8A" w:rsidRDefault="007744CC" w:rsidP="007744CC">
      <w:pPr>
        <w:numPr>
          <w:ilvl w:val="1"/>
          <w:numId w:val="10"/>
        </w:numPr>
        <w:tabs>
          <w:tab w:val="left" w:pos="567"/>
        </w:tabs>
        <w:spacing w:line="276" w:lineRule="auto"/>
        <w:ind w:left="567" w:hanging="567"/>
        <w:jc w:val="both"/>
        <w:rPr>
          <w:b/>
          <w:color w:val="000000"/>
        </w:rPr>
      </w:pPr>
      <w:r w:rsidRPr="00686A8A">
        <w:rPr>
          <w:b/>
          <w:color w:val="000000"/>
        </w:rPr>
        <w:t xml:space="preserve">Tehniskā </w:t>
      </w:r>
      <w:r w:rsidRPr="00686A8A">
        <w:rPr>
          <w:b/>
          <w:bCs/>
          <w:color w:val="000000"/>
        </w:rPr>
        <w:t>piedāvājuma pārbaude</w:t>
      </w:r>
    </w:p>
    <w:p w:rsidR="007744CC" w:rsidRPr="00686A8A" w:rsidRDefault="007744CC" w:rsidP="000E0580">
      <w:pPr>
        <w:numPr>
          <w:ilvl w:val="2"/>
          <w:numId w:val="10"/>
        </w:numPr>
        <w:tabs>
          <w:tab w:val="left" w:pos="1276"/>
        </w:tabs>
        <w:spacing w:line="276" w:lineRule="auto"/>
        <w:ind w:left="0" w:firstLine="567"/>
        <w:jc w:val="both"/>
        <w:rPr>
          <w:color w:val="000000"/>
        </w:rPr>
      </w:pPr>
      <w:r w:rsidRPr="00686A8A">
        <w:rPr>
          <w:color w:val="000000"/>
        </w:rPr>
        <w:t>Pēc kvalifikācijas pārbaudes, komisija veic tehniskā piedāvājuma atbilstības pārbaudi.</w:t>
      </w:r>
    </w:p>
    <w:p w:rsidR="007744CC" w:rsidRPr="00686A8A" w:rsidRDefault="007744CC" w:rsidP="000E0580">
      <w:pPr>
        <w:numPr>
          <w:ilvl w:val="2"/>
          <w:numId w:val="10"/>
        </w:numPr>
        <w:tabs>
          <w:tab w:val="left" w:pos="1276"/>
        </w:tabs>
        <w:spacing w:line="276" w:lineRule="auto"/>
        <w:ind w:left="0" w:firstLine="567"/>
        <w:jc w:val="both"/>
        <w:rPr>
          <w:color w:val="000000"/>
        </w:rPr>
      </w:pPr>
      <w:r w:rsidRPr="00686A8A">
        <w:rPr>
          <w:color w:val="000000"/>
        </w:rPr>
        <w:t>Piedāvājuma vērtēšanas gaitā komisija ir tiesīga pieprasīt, lai tiek izskaidrota tehniskajā piedāvājumā iekļautā informācija.</w:t>
      </w:r>
    </w:p>
    <w:p w:rsidR="007744CC" w:rsidRPr="00686A8A" w:rsidRDefault="007744CC" w:rsidP="000E0580">
      <w:pPr>
        <w:numPr>
          <w:ilvl w:val="2"/>
          <w:numId w:val="10"/>
        </w:numPr>
        <w:tabs>
          <w:tab w:val="left" w:pos="1276"/>
        </w:tabs>
        <w:spacing w:line="276" w:lineRule="auto"/>
        <w:ind w:left="0" w:firstLine="567"/>
        <w:jc w:val="both"/>
        <w:rPr>
          <w:color w:val="000000"/>
        </w:rPr>
      </w:pPr>
      <w:r w:rsidRPr="00686A8A">
        <w:rPr>
          <w:color w:val="000000"/>
        </w:rPr>
        <w:t>Komisija izslēdz pretendentu no turpmākās dalības iepirkumā, ja pretendents nav iesniedzis nolikuma 4.2.punkta apakšpunktos prasītos dokumentus, vai arī ar tiem, vai sniegtajām atbildēm uz komisijas jautājumiem nepierāda savu spēju nodrošināt nolikumā norādīto tehnisko prasību izpildi.</w:t>
      </w:r>
    </w:p>
    <w:p w:rsidR="007744CC" w:rsidRPr="00686A8A" w:rsidRDefault="007744CC" w:rsidP="007744CC">
      <w:pPr>
        <w:tabs>
          <w:tab w:val="left" w:pos="567"/>
        </w:tabs>
        <w:spacing w:line="276" w:lineRule="auto"/>
        <w:ind w:left="810"/>
        <w:jc w:val="both"/>
        <w:rPr>
          <w:b/>
          <w:color w:val="000000"/>
        </w:rPr>
      </w:pPr>
    </w:p>
    <w:p w:rsidR="007744CC" w:rsidRPr="00686A8A" w:rsidRDefault="007744CC" w:rsidP="000E0580">
      <w:pPr>
        <w:numPr>
          <w:ilvl w:val="1"/>
          <w:numId w:val="10"/>
        </w:numPr>
        <w:tabs>
          <w:tab w:val="left" w:pos="567"/>
        </w:tabs>
        <w:spacing w:line="276" w:lineRule="auto"/>
        <w:jc w:val="both"/>
        <w:rPr>
          <w:b/>
          <w:color w:val="000000"/>
        </w:rPr>
      </w:pPr>
      <w:r w:rsidRPr="00686A8A">
        <w:rPr>
          <w:b/>
          <w:bCs/>
          <w:color w:val="000000"/>
        </w:rPr>
        <w:t>Finanšu piedāvājuma pārbaude</w:t>
      </w:r>
    </w:p>
    <w:p w:rsidR="007744CC" w:rsidRPr="00686A8A" w:rsidRDefault="007744CC" w:rsidP="000E0580">
      <w:pPr>
        <w:numPr>
          <w:ilvl w:val="2"/>
          <w:numId w:val="10"/>
        </w:numPr>
        <w:tabs>
          <w:tab w:val="left" w:pos="1276"/>
        </w:tabs>
        <w:spacing w:line="276" w:lineRule="auto"/>
        <w:ind w:left="0" w:firstLine="567"/>
        <w:jc w:val="both"/>
        <w:rPr>
          <w:color w:val="000000"/>
          <w:lang w:bidi="ne-NP"/>
        </w:rPr>
      </w:pPr>
      <w:r w:rsidRPr="00686A8A">
        <w:rPr>
          <w:color w:val="000000"/>
          <w:lang w:bidi="ne-NP"/>
        </w:rPr>
        <w:t xml:space="preserve">Pēc pretendentu piedāvājumu noformējuma </w:t>
      </w:r>
      <w:r w:rsidR="000E0580">
        <w:rPr>
          <w:color w:val="000000"/>
          <w:lang w:bidi="ne-NP"/>
        </w:rPr>
        <w:t xml:space="preserve">pārbaudes, komisija ir tiesīga </w:t>
      </w:r>
      <w:r w:rsidRPr="00686A8A">
        <w:rPr>
          <w:color w:val="000000"/>
          <w:lang w:bidi="ne-NP"/>
        </w:rPr>
        <w:t>vērtēt pretendentu finanšu piedāvājumu atbilstību, lai noteiktu, kuram pretendentam būtu piešķiramas līguma slēgšanas tiesības atbilstoši nolikumā noteiktajam piedāvājuma izvēles kritērijam.</w:t>
      </w:r>
    </w:p>
    <w:p w:rsidR="007744CC" w:rsidRPr="00686A8A" w:rsidRDefault="007744CC" w:rsidP="000E0580">
      <w:pPr>
        <w:numPr>
          <w:ilvl w:val="2"/>
          <w:numId w:val="10"/>
        </w:numPr>
        <w:tabs>
          <w:tab w:val="left" w:pos="1276"/>
        </w:tabs>
        <w:spacing w:line="276" w:lineRule="auto"/>
        <w:ind w:left="0" w:firstLine="567"/>
        <w:jc w:val="both"/>
        <w:rPr>
          <w:color w:val="000000"/>
          <w:lang w:bidi="ne-NP"/>
        </w:rPr>
      </w:pPr>
      <w:r w:rsidRPr="00686A8A">
        <w:rPr>
          <w:color w:val="000000"/>
          <w:lang w:bidi="ne-NP"/>
        </w:rPr>
        <w:t xml:space="preserve">Komisija pārbauda, vai finanšu piedāvājumā nav aritmētisko vai pārrakstīšanās kļūdu, vai nav saņemts nepamatoti lēts piedāvājums, tai skaitā izvērtē un salīdzina pretendentu piedāvātās līgumcenas. </w:t>
      </w:r>
    </w:p>
    <w:p w:rsidR="007744CC" w:rsidRPr="00686A8A" w:rsidRDefault="007744CC" w:rsidP="000E0580">
      <w:pPr>
        <w:numPr>
          <w:ilvl w:val="2"/>
          <w:numId w:val="10"/>
        </w:numPr>
        <w:tabs>
          <w:tab w:val="left" w:pos="1276"/>
        </w:tabs>
        <w:spacing w:line="276" w:lineRule="auto"/>
        <w:ind w:left="0" w:firstLine="567"/>
        <w:jc w:val="both"/>
        <w:rPr>
          <w:color w:val="000000"/>
          <w:lang w:bidi="ne-NP"/>
        </w:rPr>
      </w:pPr>
      <w:r w:rsidRPr="00686A8A">
        <w:rPr>
          <w:color w:val="000000"/>
        </w:rPr>
        <w:t>Konstatējot aritmētiskās kļūdas, komisija rīkojas saskaņā ar PIL 41.panta devīto daļu.</w:t>
      </w:r>
    </w:p>
    <w:p w:rsidR="007744CC" w:rsidRPr="00686A8A" w:rsidRDefault="007744CC" w:rsidP="007744CC">
      <w:pPr>
        <w:tabs>
          <w:tab w:val="left" w:pos="1276"/>
        </w:tabs>
        <w:spacing w:line="276" w:lineRule="auto"/>
        <w:jc w:val="both"/>
        <w:rPr>
          <w:b/>
          <w:caps/>
          <w:szCs w:val="24"/>
        </w:rPr>
      </w:pPr>
    </w:p>
    <w:p w:rsidR="007744CC" w:rsidRDefault="007744CC" w:rsidP="007744CC">
      <w:pPr>
        <w:numPr>
          <w:ilvl w:val="0"/>
          <w:numId w:val="10"/>
        </w:numPr>
        <w:suppressAutoHyphens/>
        <w:spacing w:line="276" w:lineRule="auto"/>
        <w:jc w:val="center"/>
        <w:rPr>
          <w:b/>
          <w:caps/>
          <w:szCs w:val="24"/>
        </w:rPr>
      </w:pPr>
      <w:r w:rsidRPr="00686A8A">
        <w:rPr>
          <w:b/>
          <w:caps/>
          <w:szCs w:val="24"/>
        </w:rPr>
        <w:lastRenderedPageBreak/>
        <w:t>PiedāvājumA IZvēles kritērijS UN LĒMUMA PIEŅEMŠANA</w:t>
      </w:r>
    </w:p>
    <w:p w:rsidR="007744CC" w:rsidRPr="00686A8A" w:rsidRDefault="007744CC" w:rsidP="007744CC">
      <w:pPr>
        <w:suppressAutoHyphens/>
        <w:spacing w:line="276" w:lineRule="auto"/>
        <w:ind w:left="360"/>
        <w:rPr>
          <w:b/>
          <w:caps/>
          <w:szCs w:val="24"/>
        </w:rPr>
      </w:pPr>
    </w:p>
    <w:p w:rsidR="007744CC" w:rsidRPr="00686A8A" w:rsidRDefault="007744CC" w:rsidP="007744CC">
      <w:pPr>
        <w:numPr>
          <w:ilvl w:val="1"/>
          <w:numId w:val="10"/>
        </w:numPr>
        <w:tabs>
          <w:tab w:val="left" w:pos="567"/>
        </w:tabs>
        <w:suppressAutoHyphens/>
        <w:spacing w:line="276" w:lineRule="auto"/>
        <w:ind w:left="0" w:firstLine="0"/>
        <w:jc w:val="both"/>
        <w:rPr>
          <w:b/>
          <w:caps/>
          <w:szCs w:val="24"/>
        </w:rPr>
      </w:pPr>
      <w:r w:rsidRPr="00686A8A">
        <w:rPr>
          <w:szCs w:val="24"/>
        </w:rPr>
        <w:t xml:space="preserve">Pēc pretendentu atlases un piedāvājumu atbilstības pārbaudes, komisija izvēlēsies nolikumā norādītajām prasībām atbilstošu </w:t>
      </w:r>
      <w:r w:rsidRPr="00686A8A">
        <w:rPr>
          <w:color w:val="000000"/>
          <w:szCs w:val="24"/>
        </w:rPr>
        <w:t>piedāvājumu saskaņā ar PIL 51.panta ceturtajā daļā paredzēto piedāvājuma izvēles kritēriju – piedāvājumu ar viszemāko cenu.</w:t>
      </w:r>
    </w:p>
    <w:p w:rsidR="007744CC" w:rsidRPr="00686A8A" w:rsidRDefault="007744CC" w:rsidP="007744CC">
      <w:pPr>
        <w:numPr>
          <w:ilvl w:val="1"/>
          <w:numId w:val="10"/>
        </w:numPr>
        <w:tabs>
          <w:tab w:val="left" w:pos="567"/>
        </w:tabs>
        <w:suppressAutoHyphens/>
        <w:spacing w:line="276" w:lineRule="auto"/>
        <w:ind w:left="0" w:firstLine="0"/>
        <w:jc w:val="both"/>
        <w:rPr>
          <w:b/>
          <w:caps/>
          <w:szCs w:val="24"/>
        </w:rPr>
      </w:pPr>
      <w:r w:rsidRPr="00686A8A">
        <w:rPr>
          <w:color w:val="000000"/>
          <w:szCs w:val="24"/>
        </w:rPr>
        <w:t>Vērtējot piedāvājumus, komisija ņems vērā kopējo līgumcenu par visu iepirkuma priekšmeta apjomu bez pievienotās vērtības nodokļa.</w:t>
      </w:r>
    </w:p>
    <w:p w:rsidR="007744CC" w:rsidRPr="00686A8A" w:rsidRDefault="007744CC" w:rsidP="007744CC">
      <w:pPr>
        <w:numPr>
          <w:ilvl w:val="1"/>
          <w:numId w:val="10"/>
        </w:numPr>
        <w:tabs>
          <w:tab w:val="left" w:pos="567"/>
        </w:tabs>
        <w:suppressAutoHyphens/>
        <w:spacing w:line="276" w:lineRule="auto"/>
        <w:ind w:left="0" w:firstLine="0"/>
        <w:jc w:val="both"/>
        <w:rPr>
          <w:b/>
          <w:caps/>
          <w:szCs w:val="24"/>
        </w:rPr>
      </w:pPr>
      <w:r w:rsidRPr="00686A8A">
        <w:rPr>
          <w:color w:val="000000"/>
          <w:szCs w:val="24"/>
        </w:rPr>
        <w:t xml:space="preserve">Pēc finanšu piedāvājuma izvērtēšanas, komisija, attiecībā uz pretendentu, kuram atbilstoši iepirkuma nolikumā noteiktajām prasībām un izraudzītajam piedāvājuma izvēles kritērijam, būtu piešķiramas līguma slēgšanas tiesības pārbauda, vai nav iesniegts nepamatoti lēts piedāvājums. </w:t>
      </w:r>
      <w:r w:rsidRPr="00686A8A">
        <w:rPr>
          <w:color w:val="000000"/>
        </w:rPr>
        <w:t xml:space="preserve">Gadījumā, ja komisija konstatēs šķietami nepamatoti lētu </w:t>
      </w:r>
      <w:r w:rsidRPr="00686A8A">
        <w:t xml:space="preserve">piedāvājumu, tā rīkosies saskaņā ar PIL 53.panta noteikumiem. </w:t>
      </w:r>
    </w:p>
    <w:p w:rsidR="007744CC" w:rsidRPr="00686A8A" w:rsidRDefault="007744CC" w:rsidP="007744CC">
      <w:pPr>
        <w:numPr>
          <w:ilvl w:val="1"/>
          <w:numId w:val="10"/>
        </w:numPr>
        <w:tabs>
          <w:tab w:val="left" w:pos="567"/>
        </w:tabs>
        <w:suppressAutoHyphens/>
        <w:spacing w:line="276" w:lineRule="auto"/>
        <w:ind w:left="0" w:firstLine="0"/>
        <w:jc w:val="both"/>
        <w:rPr>
          <w:b/>
          <w:caps/>
          <w:szCs w:val="24"/>
        </w:rPr>
      </w:pPr>
      <w:r w:rsidRPr="00686A8A">
        <w:rPr>
          <w:color w:val="000000"/>
        </w:rPr>
        <w:t>Ja komisija konstatēs, ka ir iesniegts nepamatoti lēts piedāvājums, tas tiks noraidīts.</w:t>
      </w:r>
    </w:p>
    <w:p w:rsidR="007744CC" w:rsidRPr="00686A8A" w:rsidRDefault="007744CC" w:rsidP="007744CC">
      <w:pPr>
        <w:numPr>
          <w:ilvl w:val="1"/>
          <w:numId w:val="10"/>
        </w:numPr>
        <w:tabs>
          <w:tab w:val="left" w:pos="567"/>
        </w:tabs>
        <w:suppressAutoHyphens/>
        <w:spacing w:line="276" w:lineRule="auto"/>
        <w:ind w:left="0" w:firstLine="0"/>
        <w:jc w:val="both"/>
        <w:rPr>
          <w:b/>
          <w:caps/>
          <w:szCs w:val="24"/>
        </w:rPr>
      </w:pPr>
      <w:r w:rsidRPr="00686A8A">
        <w:rPr>
          <w:color w:val="000000"/>
          <w:szCs w:val="24"/>
        </w:rPr>
        <w:t xml:space="preserve">Pirms lēmuma par iepirkuma rezultātiem pieņemšanas, komisija attiecībā uz pretendentu, kuram atbilstoši iepirkuma nolikumā noteiktajām prasībām un izraudzītajam piedāvājuma izvēles kritērijam, būtu piešķiramas līguma slēgšanas tiesības, izmantojot Ministru kabineta noteikto informācijas </w:t>
      </w:r>
      <w:r w:rsidR="00525B71">
        <w:rPr>
          <w:color w:val="000000"/>
          <w:szCs w:val="24"/>
        </w:rPr>
        <w:t>sistēmu, pārbaudīs nolikuma 3.</w:t>
      </w:r>
      <w:r w:rsidRPr="00686A8A">
        <w:rPr>
          <w:color w:val="000000"/>
          <w:szCs w:val="24"/>
        </w:rPr>
        <w:t>2.punktā norādīto apstākļu esamību atbilstoši PIL 9. panta prasībām:</w:t>
      </w:r>
    </w:p>
    <w:p w:rsidR="007744CC" w:rsidRPr="00686A8A" w:rsidRDefault="007744CC" w:rsidP="000E0580">
      <w:pPr>
        <w:numPr>
          <w:ilvl w:val="2"/>
          <w:numId w:val="10"/>
        </w:numPr>
        <w:tabs>
          <w:tab w:val="left" w:pos="1276"/>
          <w:tab w:val="left" w:pos="1418"/>
        </w:tabs>
        <w:suppressAutoHyphens/>
        <w:spacing w:line="276" w:lineRule="auto"/>
        <w:ind w:left="0" w:firstLine="567"/>
        <w:jc w:val="both"/>
        <w:rPr>
          <w:b/>
          <w:caps/>
          <w:szCs w:val="24"/>
        </w:rPr>
      </w:pPr>
      <w:r w:rsidRPr="00686A8A">
        <w:rPr>
          <w:color w:val="000000"/>
          <w:szCs w:val="24"/>
        </w:rPr>
        <w:t xml:space="preserve">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 </w:t>
      </w:r>
    </w:p>
    <w:p w:rsidR="007744CC" w:rsidRPr="00686A8A" w:rsidRDefault="007744CC" w:rsidP="000E0580">
      <w:pPr>
        <w:numPr>
          <w:ilvl w:val="2"/>
          <w:numId w:val="10"/>
        </w:numPr>
        <w:tabs>
          <w:tab w:val="left" w:pos="1276"/>
          <w:tab w:val="left" w:pos="1418"/>
        </w:tabs>
        <w:suppressAutoHyphens/>
        <w:spacing w:line="276" w:lineRule="auto"/>
        <w:ind w:left="0" w:firstLine="567"/>
        <w:jc w:val="both"/>
        <w:rPr>
          <w:b/>
          <w:caps/>
          <w:szCs w:val="24"/>
        </w:rPr>
      </w:pPr>
      <w:r w:rsidRPr="00686A8A">
        <w:rPr>
          <w:color w:val="000000"/>
          <w:szCs w:val="24"/>
        </w:rPr>
        <w:t>attiecībā uz pretendentu un personām, uz kuru iespējām tas balstās (neatkarīgi no tā reģistrācijas valsts vai pastāvīgās dzīvesvietas) informāciju par nodokļu parādu esamību, tajā skaitā valsts sociālās apdrošināšanas obligāto iemaksu parādiem, kas kopsummā kādā valstīm pārsniedz 150 euro, iegūstot Valsts ieņēmumu dienesta administrēto nodokļu (nodevu) parādnieku datubāzes</w:t>
      </w:r>
      <w:r w:rsidRPr="00686A8A">
        <w:rPr>
          <w:rFonts w:cs="Arial"/>
          <w:color w:val="414142"/>
          <w:sz w:val="20"/>
        </w:rPr>
        <w:t xml:space="preserve"> </w:t>
      </w:r>
      <w:r w:rsidRPr="00686A8A">
        <w:rPr>
          <w:szCs w:val="24"/>
        </w:rPr>
        <w:t>un Nekustamā īpašuma nodokļa administrēšanas sistēmas pēdējās datu aktualizācijas datumā</w:t>
      </w:r>
      <w:r w:rsidRPr="00686A8A">
        <w:rPr>
          <w:color w:val="000000"/>
          <w:szCs w:val="24"/>
        </w:rPr>
        <w:t>, neprasot pretendenta piekrišanu. Faktu, ka informācija iegūta, apliecina izdruka no datubāzes, kurā fiksēts informācijas iegūšanas laiks.</w:t>
      </w:r>
    </w:p>
    <w:p w:rsidR="007744CC" w:rsidRPr="00686A8A" w:rsidRDefault="007744CC" w:rsidP="007744CC">
      <w:pPr>
        <w:numPr>
          <w:ilvl w:val="1"/>
          <w:numId w:val="10"/>
        </w:numPr>
        <w:tabs>
          <w:tab w:val="left" w:pos="0"/>
          <w:tab w:val="left" w:pos="567"/>
        </w:tabs>
        <w:spacing w:line="276" w:lineRule="auto"/>
        <w:ind w:left="0" w:firstLine="0"/>
        <w:jc w:val="both"/>
        <w:rPr>
          <w:lang w:eastAsia="x-none"/>
        </w:rPr>
      </w:pPr>
      <w:r w:rsidRPr="00686A8A">
        <w:rPr>
          <w:lang w:eastAsia="x-none"/>
        </w:rPr>
        <w:t>Uz pretendenta norādīto personu, uz kuras iespējām tas balstās, lai apliecinātu, ka tā kvalifikācija atbilst prasībām, kas noteiktas paziņojumā par plānoto līgumu vai iepirkuma nolikumā, kā arī uz personālsabiedrības biedru, ja pretendents ir personālsabiedrība, ir attiecināmi 6.5.1. un 6.5.2. punkta nosacījumi.</w:t>
      </w:r>
    </w:p>
    <w:p w:rsidR="007744CC" w:rsidRPr="00686A8A" w:rsidRDefault="007744CC" w:rsidP="007744CC">
      <w:pPr>
        <w:numPr>
          <w:ilvl w:val="1"/>
          <w:numId w:val="10"/>
        </w:numPr>
        <w:tabs>
          <w:tab w:val="left" w:pos="0"/>
          <w:tab w:val="left" w:pos="567"/>
        </w:tabs>
        <w:spacing w:line="276" w:lineRule="auto"/>
        <w:ind w:left="0" w:firstLine="0"/>
        <w:jc w:val="both"/>
        <w:rPr>
          <w:lang w:eastAsia="x-none"/>
        </w:rPr>
      </w:pPr>
      <w:r w:rsidRPr="00686A8A">
        <w:rPr>
          <w:color w:val="000000"/>
          <w:szCs w:val="24"/>
        </w:rPr>
        <w:t xml:space="preserve">Attiecībā uz ārvalstī reģistrētu vai pastāvīgi dzīvojošu pretendentu un personām, uz kuru iespējām tas </w:t>
      </w:r>
      <w:r w:rsidRPr="00686A8A">
        <w:rPr>
          <w:szCs w:val="24"/>
        </w:rPr>
        <w:t>balstās, pieprasa, lai tas iesniedz attiecīgās kompetentās institūcijas izziņu,</w:t>
      </w:r>
      <w:r w:rsidRPr="00686A8A">
        <w:rPr>
          <w:sz w:val="22"/>
          <w:szCs w:val="22"/>
          <w:lang w:eastAsia="ar-SA"/>
        </w:rPr>
        <w:t xml:space="preserve"> </w:t>
      </w:r>
      <w:r w:rsidRPr="00686A8A">
        <w:rPr>
          <w:szCs w:val="24"/>
        </w:rPr>
        <w:t>kas apliecina, ka uz to un personām, uz kuru iespējām tas balstās, neattiecas 6.5.1. un 6.5.2.punktā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7744CC" w:rsidRPr="00686A8A" w:rsidRDefault="007744CC" w:rsidP="007744CC">
      <w:pPr>
        <w:numPr>
          <w:ilvl w:val="1"/>
          <w:numId w:val="10"/>
        </w:numPr>
        <w:tabs>
          <w:tab w:val="left" w:pos="0"/>
          <w:tab w:val="left" w:pos="567"/>
        </w:tabs>
        <w:spacing w:line="276" w:lineRule="auto"/>
        <w:ind w:left="0" w:firstLine="0"/>
        <w:jc w:val="both"/>
        <w:rPr>
          <w:lang w:eastAsia="x-none"/>
        </w:rPr>
      </w:pPr>
      <w:r w:rsidRPr="00686A8A">
        <w:rPr>
          <w:szCs w:val="24"/>
        </w:rPr>
        <w:t>Atkarībā no nolikuma 6.5.2.punktā noteiktās pārbaudes rezultātiem, komisija:</w:t>
      </w:r>
    </w:p>
    <w:p w:rsidR="007744CC" w:rsidRPr="00686A8A" w:rsidRDefault="007744CC" w:rsidP="000E0580">
      <w:pPr>
        <w:numPr>
          <w:ilvl w:val="2"/>
          <w:numId w:val="10"/>
        </w:numPr>
        <w:spacing w:line="276" w:lineRule="auto"/>
        <w:ind w:left="0" w:firstLine="567"/>
        <w:jc w:val="both"/>
        <w:rPr>
          <w:szCs w:val="24"/>
          <w:lang w:eastAsia="x-none"/>
        </w:rPr>
      </w:pPr>
      <w:r w:rsidRPr="00686A8A">
        <w:rPr>
          <w:szCs w:val="24"/>
        </w:rPr>
        <w:t>neizslēdz pretendentu no dalības iepirkumā, ja konstatē, ka saskaņā ar Ministru kabineta noteiktajā informācijas sistēmā esošo informāciju pretendentam un PIL 9.panta astotās daļas 4. punktā minētajai personai ir nodokļu parādu, tai skaitā valsts sociālās apdrošināšanas obligāto iemaksu parādu, kas kopsummā pārsniedz 150</w:t>
      </w:r>
      <w:r w:rsidRPr="00686A8A">
        <w:rPr>
          <w:rStyle w:val="apple-converted-space"/>
          <w:szCs w:val="24"/>
        </w:rPr>
        <w:t> </w:t>
      </w:r>
      <w:r w:rsidRPr="00686A8A">
        <w:rPr>
          <w:i/>
          <w:iCs/>
          <w:szCs w:val="24"/>
        </w:rPr>
        <w:t>euro</w:t>
      </w:r>
      <w:r w:rsidRPr="00686A8A">
        <w:rPr>
          <w:szCs w:val="24"/>
        </w:rPr>
        <w:t>;</w:t>
      </w:r>
    </w:p>
    <w:p w:rsidR="007744CC" w:rsidRPr="00686A8A" w:rsidRDefault="007744CC" w:rsidP="000E0580">
      <w:pPr>
        <w:numPr>
          <w:ilvl w:val="2"/>
          <w:numId w:val="10"/>
        </w:numPr>
        <w:spacing w:line="276" w:lineRule="auto"/>
        <w:ind w:left="0" w:firstLine="567"/>
        <w:jc w:val="both"/>
        <w:rPr>
          <w:szCs w:val="24"/>
          <w:lang w:eastAsia="x-none"/>
        </w:rPr>
      </w:pPr>
      <w:r w:rsidRPr="00686A8A">
        <w:rPr>
          <w:szCs w:val="24"/>
        </w:rPr>
        <w:lastRenderedPageBreak/>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personai, uz kuras iespējām tas balstās,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686A8A">
        <w:rPr>
          <w:rStyle w:val="apple-converted-space"/>
          <w:szCs w:val="24"/>
        </w:rPr>
        <w:t> </w:t>
      </w:r>
      <w:r w:rsidRPr="00686A8A">
        <w:rPr>
          <w:i/>
          <w:iCs/>
          <w:szCs w:val="24"/>
        </w:rPr>
        <w:t>euro</w:t>
      </w:r>
      <w:r w:rsidRPr="00686A8A">
        <w:rPr>
          <w:szCs w:val="24"/>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686A8A">
        <w:rPr>
          <w:rStyle w:val="apple-converted-space"/>
          <w:szCs w:val="24"/>
        </w:rPr>
        <w:t> </w:t>
      </w:r>
      <w:r w:rsidRPr="00686A8A">
        <w:rPr>
          <w:i/>
          <w:iCs/>
          <w:szCs w:val="24"/>
        </w:rPr>
        <w:t>euro</w:t>
      </w:r>
      <w:r w:rsidRPr="00686A8A">
        <w:rPr>
          <w:szCs w:val="24"/>
        </w:rPr>
        <w:t>. Ja noteiktajā termiņā apliecinājums nav iesniegts, pasūtītājs pretendentu izslēdz no dalības iepirkumā.</w:t>
      </w:r>
    </w:p>
    <w:p w:rsidR="005D4D18" w:rsidRPr="006200BE" w:rsidRDefault="005D4D18" w:rsidP="001E657F">
      <w:pPr>
        <w:suppressAutoHyphens/>
        <w:ind w:left="540"/>
        <w:jc w:val="both"/>
        <w:rPr>
          <w:szCs w:val="24"/>
        </w:rPr>
      </w:pPr>
    </w:p>
    <w:p w:rsidR="000E0580" w:rsidRPr="00686A8A" w:rsidRDefault="000E0580" w:rsidP="000E0580">
      <w:pPr>
        <w:numPr>
          <w:ilvl w:val="0"/>
          <w:numId w:val="10"/>
        </w:numPr>
        <w:suppressAutoHyphens/>
        <w:spacing w:line="276" w:lineRule="auto"/>
        <w:jc w:val="center"/>
        <w:rPr>
          <w:b/>
          <w:bCs/>
          <w:caps/>
          <w:color w:val="000000"/>
          <w:szCs w:val="24"/>
        </w:rPr>
      </w:pPr>
      <w:r w:rsidRPr="00686A8A">
        <w:rPr>
          <w:b/>
          <w:bCs/>
          <w:caps/>
          <w:color w:val="000000"/>
          <w:szCs w:val="24"/>
        </w:rPr>
        <w:t>Iepirkuma rezultātu paziņošana</w:t>
      </w:r>
    </w:p>
    <w:p w:rsidR="000E0580" w:rsidRPr="00686A8A" w:rsidRDefault="000E0580" w:rsidP="000E0580">
      <w:pPr>
        <w:numPr>
          <w:ilvl w:val="1"/>
          <w:numId w:val="10"/>
        </w:numPr>
        <w:tabs>
          <w:tab w:val="left" w:pos="-142"/>
          <w:tab w:val="left" w:pos="567"/>
        </w:tabs>
        <w:suppressAutoHyphens/>
        <w:spacing w:line="276" w:lineRule="auto"/>
        <w:ind w:left="0" w:firstLine="0"/>
        <w:jc w:val="both"/>
        <w:rPr>
          <w:b/>
          <w:bCs/>
          <w:color w:val="000000"/>
          <w:szCs w:val="24"/>
        </w:rPr>
      </w:pPr>
      <w:r w:rsidRPr="00686A8A">
        <w:rPr>
          <w:color w:val="000000"/>
          <w:szCs w:val="24"/>
        </w:rPr>
        <w:t xml:space="preserve">Komisija 3 (trīs) darba dienu laikā pēc lēmuma pieņemšanas nosūta normatīvajiem aktiem atbilstošu paziņojumu visiem pretendentiem, kā arī mājaslapā internetā </w:t>
      </w:r>
      <w:hyperlink r:id="rId16" w:history="1">
        <w:r w:rsidRPr="00686A8A">
          <w:rPr>
            <w:rStyle w:val="Hipersaite"/>
            <w:szCs w:val="24"/>
          </w:rPr>
          <w:t>http://www.gulbene.lv/lv/2015-04-21-13-37-30/iep</w:t>
        </w:r>
      </w:hyperlink>
      <w:r w:rsidRPr="00686A8A">
        <w:rPr>
          <w:szCs w:val="24"/>
        </w:rPr>
        <w:t xml:space="preserve"> no</w:t>
      </w:r>
      <w:r w:rsidRPr="00686A8A">
        <w:rPr>
          <w:color w:val="000000"/>
          <w:szCs w:val="24"/>
        </w:rPr>
        <w:t xml:space="preserve">drošina brīvu un tiešu elektronisku pieeju pieņemtajam lēmumam. </w:t>
      </w:r>
    </w:p>
    <w:p w:rsidR="000E0580" w:rsidRPr="00686A8A" w:rsidRDefault="000E0580" w:rsidP="000E0580">
      <w:pPr>
        <w:numPr>
          <w:ilvl w:val="1"/>
          <w:numId w:val="10"/>
        </w:numPr>
        <w:tabs>
          <w:tab w:val="left" w:pos="-142"/>
          <w:tab w:val="left" w:pos="567"/>
        </w:tabs>
        <w:suppressAutoHyphens/>
        <w:spacing w:line="276" w:lineRule="auto"/>
        <w:ind w:left="0" w:firstLine="0"/>
        <w:jc w:val="both"/>
        <w:rPr>
          <w:b/>
          <w:bCs/>
          <w:color w:val="000000"/>
          <w:szCs w:val="24"/>
        </w:rPr>
      </w:pPr>
      <w:r w:rsidRPr="00686A8A">
        <w:rPr>
          <w:bCs/>
          <w:color w:val="000000"/>
          <w:szCs w:val="24"/>
        </w:rPr>
        <w:t>Iepirkum</w:t>
      </w:r>
      <w:r w:rsidRPr="00686A8A">
        <w:rPr>
          <w:color w:val="000000"/>
          <w:szCs w:val="24"/>
        </w:rPr>
        <w:t>a uzvarētājam 10 (desmit) dienu laikā no pasūtītāja uzaicinājuma parakstīt iepirkuma līgumu nosūtīšanas dienas,</w:t>
      </w:r>
      <w:r w:rsidRPr="00686A8A">
        <w:rPr>
          <w:bCs/>
          <w:color w:val="000000"/>
          <w:szCs w:val="24"/>
        </w:rPr>
        <w:t xml:space="preserve"> </w:t>
      </w:r>
      <w:r w:rsidRPr="00686A8A">
        <w:rPr>
          <w:color w:val="000000"/>
          <w:szCs w:val="24"/>
        </w:rPr>
        <w:t>jāiesniedz parakstīts iepirkuma līgums. Ja norādītajā termiņā iepirkuma uzvarētājs neiesniedz iepriekšminēto dokumentu, tas tiek uzskatīts par atteikumu slēgt iepirkuma līgumu.</w:t>
      </w:r>
    </w:p>
    <w:p w:rsidR="000E0580" w:rsidRPr="00686A8A" w:rsidRDefault="000E0580" w:rsidP="000E0580">
      <w:pPr>
        <w:numPr>
          <w:ilvl w:val="1"/>
          <w:numId w:val="10"/>
        </w:numPr>
        <w:tabs>
          <w:tab w:val="left" w:pos="-142"/>
          <w:tab w:val="left" w:pos="567"/>
        </w:tabs>
        <w:suppressAutoHyphens/>
        <w:spacing w:line="276" w:lineRule="auto"/>
        <w:ind w:left="0" w:firstLine="0"/>
        <w:jc w:val="both"/>
        <w:rPr>
          <w:b/>
          <w:bCs/>
          <w:color w:val="000000"/>
          <w:szCs w:val="24"/>
        </w:rPr>
      </w:pPr>
      <w:r w:rsidRPr="00686A8A">
        <w:rPr>
          <w:color w:val="000000"/>
          <w:szCs w:val="24"/>
        </w:rPr>
        <w:t>Ja iepirkumā izraudzītais uzvarētājs atsakās slēgt iepirkuma līgumu ar pasūtītāju, komisija var atzīt par uzvarētāju pretendentu, kurš iesniedzis nākamo lētāko piedāvājumu, vai pārtraukt iepirkumu, neizvēloties nevienu piedāvājumu</w:t>
      </w:r>
      <w:r w:rsidRPr="00686A8A">
        <w:rPr>
          <w:szCs w:val="24"/>
        </w:rPr>
        <w:t xml:space="preserve">. </w:t>
      </w:r>
    </w:p>
    <w:p w:rsidR="000E0580" w:rsidRPr="00686A8A" w:rsidRDefault="000E0580" w:rsidP="000E0580">
      <w:pPr>
        <w:spacing w:line="276" w:lineRule="auto"/>
        <w:jc w:val="both"/>
        <w:rPr>
          <w:color w:val="000000"/>
          <w:szCs w:val="24"/>
        </w:rPr>
      </w:pPr>
    </w:p>
    <w:p w:rsidR="000E0580" w:rsidRPr="00686A8A" w:rsidRDefault="000E0580" w:rsidP="000E0580">
      <w:pPr>
        <w:numPr>
          <w:ilvl w:val="0"/>
          <w:numId w:val="10"/>
        </w:numPr>
        <w:suppressAutoHyphens/>
        <w:spacing w:line="276" w:lineRule="auto"/>
        <w:ind w:left="284" w:hanging="284"/>
        <w:jc w:val="center"/>
        <w:rPr>
          <w:b/>
          <w:bCs/>
          <w:caps/>
          <w:color w:val="000000"/>
          <w:szCs w:val="24"/>
        </w:rPr>
      </w:pPr>
      <w:r w:rsidRPr="00686A8A">
        <w:rPr>
          <w:b/>
          <w:bCs/>
          <w:caps/>
          <w:color w:val="000000"/>
          <w:szCs w:val="24"/>
        </w:rPr>
        <w:t>IepirkumU komisija</w:t>
      </w:r>
    </w:p>
    <w:p w:rsidR="000E0580" w:rsidRPr="00686A8A" w:rsidRDefault="000E0580" w:rsidP="000E0580">
      <w:pPr>
        <w:numPr>
          <w:ilvl w:val="1"/>
          <w:numId w:val="10"/>
        </w:numPr>
        <w:tabs>
          <w:tab w:val="left" w:pos="-142"/>
          <w:tab w:val="left" w:pos="567"/>
        </w:tabs>
        <w:suppressAutoHyphens/>
        <w:spacing w:before="120" w:line="276" w:lineRule="auto"/>
        <w:ind w:left="0" w:firstLine="0"/>
        <w:jc w:val="both"/>
        <w:rPr>
          <w:bCs/>
          <w:color w:val="000000"/>
          <w:szCs w:val="24"/>
        </w:rPr>
      </w:pPr>
      <w:r w:rsidRPr="00686A8A">
        <w:rPr>
          <w:color w:val="000000"/>
          <w:szCs w:val="24"/>
        </w:rPr>
        <w:t>Komisija ir lemttiesīga, ja tās darbā piedalās vismaz 2/3 (divas trešdaļas) no komisijas locekļu kopskaita.</w:t>
      </w:r>
    </w:p>
    <w:p w:rsidR="000E0580" w:rsidRPr="00686A8A" w:rsidRDefault="000E0580" w:rsidP="000E0580">
      <w:pPr>
        <w:numPr>
          <w:ilvl w:val="1"/>
          <w:numId w:val="10"/>
        </w:numPr>
        <w:tabs>
          <w:tab w:val="left" w:pos="540"/>
        </w:tabs>
        <w:suppressAutoHyphens/>
        <w:spacing w:line="276" w:lineRule="auto"/>
        <w:ind w:left="567" w:hanging="567"/>
        <w:jc w:val="both"/>
        <w:rPr>
          <w:b/>
          <w:bCs/>
          <w:color w:val="000000"/>
          <w:szCs w:val="24"/>
        </w:rPr>
      </w:pPr>
      <w:r w:rsidRPr="00686A8A">
        <w:rPr>
          <w:color w:val="000000"/>
          <w:szCs w:val="24"/>
        </w:rPr>
        <w:t>Iepirkumu komisijas tiesības:</w:t>
      </w:r>
    </w:p>
    <w:p w:rsidR="000E0580" w:rsidRPr="00686A8A" w:rsidRDefault="000E0580" w:rsidP="000E0580">
      <w:pPr>
        <w:numPr>
          <w:ilvl w:val="2"/>
          <w:numId w:val="10"/>
        </w:numPr>
        <w:suppressAutoHyphens/>
        <w:spacing w:line="276" w:lineRule="auto"/>
        <w:ind w:left="1146"/>
        <w:jc w:val="both"/>
        <w:rPr>
          <w:b/>
          <w:bCs/>
          <w:color w:val="000000"/>
          <w:szCs w:val="24"/>
        </w:rPr>
      </w:pPr>
      <w:r w:rsidRPr="00686A8A">
        <w:rPr>
          <w:bCs/>
          <w:szCs w:val="24"/>
        </w:rPr>
        <w:t>pārbaudīt nepieciešamo informāciju kompetentā institūcijā, publiski pieejamās datu bāzēs vai citos publiski pieejamos avotos, kā arī lūgt, lai pretendents izskaidro dokumentus, kas iesniegti iepirkumu komisijai</w:t>
      </w:r>
      <w:r w:rsidRPr="00686A8A">
        <w:rPr>
          <w:color w:val="000000"/>
          <w:szCs w:val="24"/>
        </w:rPr>
        <w:t xml:space="preserve"> rakstiski pieprasīt, precizēt iesniegto informāciju no pretendentiem, kas piedalās iepirkumā;</w:t>
      </w:r>
    </w:p>
    <w:p w:rsidR="000E0580" w:rsidRPr="00686A8A" w:rsidRDefault="000E0580" w:rsidP="000E0580">
      <w:pPr>
        <w:numPr>
          <w:ilvl w:val="2"/>
          <w:numId w:val="10"/>
        </w:numPr>
        <w:suppressAutoHyphens/>
        <w:spacing w:line="276" w:lineRule="auto"/>
        <w:ind w:left="1146"/>
        <w:jc w:val="both"/>
        <w:rPr>
          <w:b/>
          <w:bCs/>
          <w:color w:val="000000"/>
          <w:szCs w:val="24"/>
        </w:rPr>
      </w:pPr>
      <w:r w:rsidRPr="00686A8A">
        <w:rPr>
          <w:color w:val="000000"/>
          <w:szCs w:val="24"/>
        </w:rPr>
        <w:t>pārbaudīt visu pretendentu sniegto ziņu patiesumu,</w:t>
      </w:r>
      <w:r w:rsidRPr="00686A8A">
        <w:rPr>
          <w:bCs/>
          <w:szCs w:val="24"/>
        </w:rPr>
        <w:t xml:space="preserve"> tai skaitā kontaktējoties arī ar pretendentu pieredzes aprakstā norādītajām kontaktpersonām, informācijas patiesuma pārbaudīšanai un atsauksmju iegūšanai</w:t>
      </w:r>
      <w:r w:rsidRPr="00686A8A">
        <w:rPr>
          <w:color w:val="000000"/>
          <w:szCs w:val="24"/>
        </w:rPr>
        <w:t>;</w:t>
      </w:r>
    </w:p>
    <w:p w:rsidR="000E0580" w:rsidRPr="00686A8A" w:rsidRDefault="000E0580" w:rsidP="000E0580">
      <w:pPr>
        <w:numPr>
          <w:ilvl w:val="2"/>
          <w:numId w:val="10"/>
        </w:numPr>
        <w:suppressAutoHyphens/>
        <w:spacing w:line="276" w:lineRule="auto"/>
        <w:ind w:left="1146"/>
        <w:jc w:val="both"/>
        <w:rPr>
          <w:b/>
          <w:bCs/>
          <w:color w:val="000000"/>
          <w:szCs w:val="24"/>
        </w:rPr>
      </w:pPr>
      <w:r w:rsidRPr="00686A8A">
        <w:rPr>
          <w:color w:val="000000"/>
          <w:szCs w:val="24"/>
        </w:rPr>
        <w:t>pieaicināt komisijas darbā speciālistus vai ekspertus ar padomdevēja tiesībām;</w:t>
      </w:r>
    </w:p>
    <w:p w:rsidR="000E0580" w:rsidRPr="00686A8A" w:rsidRDefault="000E0580" w:rsidP="000E0580">
      <w:pPr>
        <w:numPr>
          <w:ilvl w:val="2"/>
          <w:numId w:val="10"/>
        </w:numPr>
        <w:suppressAutoHyphens/>
        <w:spacing w:line="276" w:lineRule="auto"/>
        <w:ind w:left="1146"/>
        <w:jc w:val="both"/>
        <w:rPr>
          <w:b/>
          <w:bCs/>
          <w:color w:val="000000"/>
          <w:szCs w:val="24"/>
        </w:rPr>
      </w:pPr>
      <w:r w:rsidRPr="00686A8A">
        <w:rPr>
          <w:bCs/>
          <w:szCs w:val="24"/>
        </w:rPr>
        <w:t>pārtraukt iepirkumu un neslēgt iepirkuma līgumu, ja tam ir objektīvs pamatojums, piemēram, nepietiekošs finansējums</w:t>
      </w:r>
      <w:r w:rsidRPr="00686A8A">
        <w:rPr>
          <w:szCs w:val="24"/>
        </w:rPr>
        <w:t>;</w:t>
      </w:r>
    </w:p>
    <w:p w:rsidR="000E0580" w:rsidRPr="00686A8A" w:rsidRDefault="000E0580" w:rsidP="000E0580">
      <w:pPr>
        <w:numPr>
          <w:ilvl w:val="2"/>
          <w:numId w:val="10"/>
        </w:numPr>
        <w:suppressAutoHyphens/>
        <w:spacing w:line="276" w:lineRule="auto"/>
        <w:ind w:left="1146"/>
        <w:jc w:val="both"/>
        <w:rPr>
          <w:b/>
          <w:bCs/>
          <w:color w:val="000000"/>
          <w:szCs w:val="24"/>
        </w:rPr>
      </w:pPr>
      <w:r w:rsidRPr="00686A8A">
        <w:rPr>
          <w:color w:val="000000"/>
          <w:szCs w:val="24"/>
        </w:rPr>
        <w:t>veikt citas darbības saskaņā ar PIL, šo nolikumu un citiem normatīvajiem aktiem.</w:t>
      </w:r>
    </w:p>
    <w:p w:rsidR="000E0580" w:rsidRPr="00686A8A" w:rsidRDefault="000E0580" w:rsidP="000E0580">
      <w:pPr>
        <w:numPr>
          <w:ilvl w:val="1"/>
          <w:numId w:val="10"/>
        </w:numPr>
        <w:tabs>
          <w:tab w:val="left" w:pos="567"/>
        </w:tabs>
        <w:suppressAutoHyphens/>
        <w:spacing w:line="276" w:lineRule="auto"/>
        <w:ind w:left="709" w:hanging="709"/>
        <w:jc w:val="both"/>
        <w:rPr>
          <w:color w:val="000000"/>
          <w:szCs w:val="24"/>
        </w:rPr>
      </w:pPr>
      <w:r w:rsidRPr="00686A8A">
        <w:rPr>
          <w:color w:val="000000"/>
          <w:szCs w:val="24"/>
        </w:rPr>
        <w:t>Komisijas pienākumi:</w:t>
      </w:r>
    </w:p>
    <w:p w:rsidR="000E0580" w:rsidRPr="00686A8A" w:rsidRDefault="000E0580" w:rsidP="000E0580">
      <w:pPr>
        <w:numPr>
          <w:ilvl w:val="2"/>
          <w:numId w:val="10"/>
        </w:numPr>
        <w:suppressAutoHyphens/>
        <w:spacing w:line="276" w:lineRule="auto"/>
        <w:ind w:left="1146"/>
        <w:jc w:val="both"/>
        <w:rPr>
          <w:color w:val="000000"/>
          <w:szCs w:val="24"/>
        </w:rPr>
      </w:pPr>
      <w:r w:rsidRPr="00686A8A">
        <w:rPr>
          <w:color w:val="000000"/>
          <w:szCs w:val="24"/>
        </w:rPr>
        <w:t>izskatīt pretendentu iesniegtos piedāvājumus, kas iesniegti noteiktajā piedāvājumu iesniegšanas termiņā;</w:t>
      </w:r>
    </w:p>
    <w:p w:rsidR="000E0580" w:rsidRPr="00686A8A" w:rsidRDefault="000E0580" w:rsidP="000E0580">
      <w:pPr>
        <w:numPr>
          <w:ilvl w:val="2"/>
          <w:numId w:val="10"/>
        </w:numPr>
        <w:suppressAutoHyphens/>
        <w:spacing w:line="276" w:lineRule="auto"/>
        <w:ind w:left="1146"/>
        <w:jc w:val="both"/>
        <w:rPr>
          <w:color w:val="000000"/>
          <w:szCs w:val="24"/>
        </w:rPr>
      </w:pPr>
      <w:r w:rsidRPr="00686A8A">
        <w:rPr>
          <w:color w:val="000000"/>
          <w:szCs w:val="24"/>
        </w:rPr>
        <w:lastRenderedPageBreak/>
        <w:t>pieņemt lēmumu un triju darbdienu laikā informēt visus pretendentus par iepirkumā izraudzīto pretendentu vai pretendentiem, kā arī savā mājaslapā internetā nodrošināt brīvu un tiešu elektronisku pieeju minētajam lēmumam. Pasūtītājs triju darbdienu laikā pēc pretendenta pieprasījuma saņemšanas izsniedz vai nosūta pretendentam minēto lēmumu;</w:t>
      </w:r>
    </w:p>
    <w:p w:rsidR="000E0580" w:rsidRPr="00686A8A" w:rsidRDefault="000E0580" w:rsidP="000E0580">
      <w:pPr>
        <w:numPr>
          <w:ilvl w:val="2"/>
          <w:numId w:val="10"/>
        </w:numPr>
        <w:suppressAutoHyphens/>
        <w:spacing w:line="276" w:lineRule="auto"/>
        <w:ind w:left="1146"/>
        <w:jc w:val="both"/>
        <w:rPr>
          <w:szCs w:val="24"/>
        </w:rPr>
      </w:pPr>
      <w:r w:rsidRPr="00686A8A">
        <w:rPr>
          <w:color w:val="000000"/>
          <w:szCs w:val="24"/>
        </w:rPr>
        <w:t>veikt citas darbības saskaņā ar Publisko iepirkumu likumu, šo nolikumu un citiem normatīvajiem aktiem</w:t>
      </w:r>
      <w:r w:rsidRPr="00686A8A">
        <w:rPr>
          <w:szCs w:val="24"/>
        </w:rPr>
        <w:t>.</w:t>
      </w:r>
    </w:p>
    <w:p w:rsidR="000E0580" w:rsidRPr="00686A8A" w:rsidRDefault="000E0580" w:rsidP="000E0580">
      <w:pPr>
        <w:pStyle w:val="Pamatteksts3"/>
        <w:tabs>
          <w:tab w:val="left" w:pos="1260"/>
        </w:tabs>
        <w:spacing w:after="0" w:line="276" w:lineRule="auto"/>
        <w:jc w:val="both"/>
        <w:rPr>
          <w:color w:val="000000"/>
          <w:sz w:val="24"/>
          <w:szCs w:val="24"/>
        </w:rPr>
      </w:pPr>
    </w:p>
    <w:p w:rsidR="000E0580" w:rsidRPr="00686A8A" w:rsidRDefault="000E0580" w:rsidP="000E0580">
      <w:pPr>
        <w:numPr>
          <w:ilvl w:val="0"/>
          <w:numId w:val="10"/>
        </w:numPr>
        <w:suppressAutoHyphens/>
        <w:spacing w:line="276" w:lineRule="auto"/>
        <w:ind w:left="284" w:hanging="284"/>
        <w:jc w:val="center"/>
        <w:rPr>
          <w:b/>
          <w:bCs/>
          <w:caps/>
          <w:color w:val="000000"/>
          <w:szCs w:val="24"/>
        </w:rPr>
      </w:pPr>
      <w:r w:rsidRPr="00686A8A">
        <w:rPr>
          <w:b/>
          <w:bCs/>
          <w:caps/>
          <w:color w:val="000000"/>
          <w:szCs w:val="24"/>
        </w:rPr>
        <w:t>PretendentA tiesības un pienākumi</w:t>
      </w:r>
    </w:p>
    <w:p w:rsidR="000E0580" w:rsidRPr="00686A8A" w:rsidRDefault="000E0580" w:rsidP="000E0580">
      <w:pPr>
        <w:numPr>
          <w:ilvl w:val="1"/>
          <w:numId w:val="10"/>
        </w:numPr>
        <w:tabs>
          <w:tab w:val="left" w:pos="567"/>
        </w:tabs>
        <w:suppressAutoHyphens/>
        <w:spacing w:before="120" w:line="276" w:lineRule="auto"/>
        <w:jc w:val="both"/>
        <w:rPr>
          <w:b/>
          <w:bCs/>
          <w:color w:val="000000"/>
          <w:szCs w:val="24"/>
        </w:rPr>
      </w:pPr>
      <w:r w:rsidRPr="00686A8A">
        <w:rPr>
          <w:color w:val="000000"/>
          <w:szCs w:val="24"/>
        </w:rPr>
        <w:t>Pretendenta tiesības:</w:t>
      </w:r>
    </w:p>
    <w:p w:rsidR="000E0580" w:rsidRPr="00686A8A" w:rsidRDefault="000E0580" w:rsidP="000E0580">
      <w:pPr>
        <w:numPr>
          <w:ilvl w:val="2"/>
          <w:numId w:val="10"/>
        </w:numPr>
        <w:tabs>
          <w:tab w:val="left" w:pos="1134"/>
        </w:tabs>
        <w:suppressAutoHyphens/>
        <w:spacing w:line="276" w:lineRule="auto"/>
        <w:ind w:hanging="436"/>
        <w:jc w:val="both"/>
        <w:rPr>
          <w:b/>
          <w:bCs/>
          <w:color w:val="000000"/>
          <w:szCs w:val="24"/>
        </w:rPr>
      </w:pPr>
      <w:r w:rsidRPr="00686A8A">
        <w:rPr>
          <w:color w:val="000000"/>
          <w:szCs w:val="24"/>
        </w:rPr>
        <w:t>iesniedzot piedāvājumu, pieprasīt apliecinājumu par piedāvājuma iesniegšanu;</w:t>
      </w:r>
    </w:p>
    <w:p w:rsidR="000E0580" w:rsidRPr="00686A8A" w:rsidRDefault="000E0580" w:rsidP="000E0580">
      <w:pPr>
        <w:numPr>
          <w:ilvl w:val="2"/>
          <w:numId w:val="10"/>
        </w:numPr>
        <w:tabs>
          <w:tab w:val="left" w:pos="1134"/>
        </w:tabs>
        <w:spacing w:line="276" w:lineRule="auto"/>
        <w:ind w:left="1146"/>
        <w:jc w:val="both"/>
        <w:rPr>
          <w:b/>
          <w:bCs/>
          <w:color w:val="000000"/>
          <w:szCs w:val="24"/>
        </w:rPr>
      </w:pPr>
      <w:r w:rsidRPr="00686A8A">
        <w:rPr>
          <w:color w:val="000000"/>
          <w:szCs w:val="24"/>
        </w:rPr>
        <w:t>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686A8A">
        <w:rPr>
          <w:b/>
          <w:bCs/>
          <w:color w:val="000000"/>
          <w:szCs w:val="24"/>
        </w:rPr>
        <w:t xml:space="preserve"> </w:t>
      </w:r>
    </w:p>
    <w:p w:rsidR="000E0580" w:rsidRPr="00686A8A" w:rsidRDefault="000E0580" w:rsidP="000E0580">
      <w:pPr>
        <w:numPr>
          <w:ilvl w:val="2"/>
          <w:numId w:val="10"/>
        </w:numPr>
        <w:tabs>
          <w:tab w:val="left" w:pos="1134"/>
        </w:tabs>
        <w:suppressAutoHyphens/>
        <w:spacing w:line="276" w:lineRule="auto"/>
        <w:ind w:left="1146"/>
        <w:jc w:val="both"/>
        <w:rPr>
          <w:color w:val="000000"/>
          <w:szCs w:val="24"/>
        </w:rPr>
      </w:pPr>
      <w:r w:rsidRPr="00686A8A">
        <w:rPr>
          <w:color w:val="000000"/>
          <w:szCs w:val="24"/>
        </w:rPr>
        <w:t>veikt citas darbības saskaņā ar PIL, citiem normatīvajiem aktiem un šo nolikumu;</w:t>
      </w:r>
    </w:p>
    <w:p w:rsidR="000E0580" w:rsidRPr="00686A8A" w:rsidRDefault="000E0580" w:rsidP="000E0580">
      <w:pPr>
        <w:numPr>
          <w:ilvl w:val="2"/>
          <w:numId w:val="10"/>
        </w:numPr>
        <w:tabs>
          <w:tab w:val="left" w:pos="1134"/>
        </w:tabs>
        <w:suppressAutoHyphens/>
        <w:spacing w:line="276" w:lineRule="auto"/>
        <w:ind w:left="1146"/>
        <w:jc w:val="both"/>
        <w:rPr>
          <w:color w:val="000000"/>
          <w:szCs w:val="24"/>
        </w:rPr>
      </w:pPr>
      <w:r w:rsidRPr="00686A8A">
        <w:rPr>
          <w:szCs w:val="24"/>
        </w:rPr>
        <w:t>saskaņā ar PIL 9.panta divdesmit trešo daļu 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r w:rsidRPr="00686A8A">
        <w:rPr>
          <w:color w:val="000000"/>
          <w:szCs w:val="24"/>
        </w:rPr>
        <w:tab/>
      </w:r>
    </w:p>
    <w:p w:rsidR="000E0580" w:rsidRPr="00686A8A" w:rsidRDefault="000E0580" w:rsidP="000E0580">
      <w:pPr>
        <w:numPr>
          <w:ilvl w:val="1"/>
          <w:numId w:val="10"/>
        </w:numPr>
        <w:tabs>
          <w:tab w:val="left" w:pos="540"/>
        </w:tabs>
        <w:suppressAutoHyphens/>
        <w:spacing w:line="276" w:lineRule="auto"/>
        <w:ind w:left="900" w:hanging="900"/>
        <w:jc w:val="both"/>
        <w:rPr>
          <w:color w:val="000000"/>
          <w:szCs w:val="24"/>
        </w:rPr>
      </w:pPr>
      <w:r w:rsidRPr="00686A8A">
        <w:rPr>
          <w:color w:val="000000"/>
          <w:szCs w:val="24"/>
        </w:rPr>
        <w:t>Pretendenta pienākumi:</w:t>
      </w:r>
    </w:p>
    <w:p w:rsidR="000E0580" w:rsidRPr="00686A8A" w:rsidRDefault="000E0580" w:rsidP="000E0580">
      <w:pPr>
        <w:numPr>
          <w:ilvl w:val="2"/>
          <w:numId w:val="10"/>
        </w:numPr>
        <w:tabs>
          <w:tab w:val="left" w:pos="540"/>
        </w:tabs>
        <w:suppressAutoHyphens/>
        <w:spacing w:line="276" w:lineRule="auto"/>
        <w:ind w:left="1146"/>
        <w:jc w:val="both"/>
        <w:rPr>
          <w:color w:val="000000"/>
          <w:szCs w:val="24"/>
        </w:rPr>
      </w:pPr>
      <w:r w:rsidRPr="00686A8A">
        <w:rPr>
          <w:color w:val="000000"/>
          <w:szCs w:val="24"/>
        </w:rPr>
        <w:t>ja piedāvājums tiek sūtīts pasta sūtījumā, pretendents ir atbildīgs par savlaicīgu piedāvājuma izsūtīšanu, lai nodrošinātu piedāvājuma saņemšanu pasūtītāja norādītajā adresē līdz nolikumā noteiktajam termiņam;</w:t>
      </w:r>
    </w:p>
    <w:p w:rsidR="000E0580" w:rsidRPr="00686A8A" w:rsidRDefault="000E0580" w:rsidP="000E0580">
      <w:pPr>
        <w:numPr>
          <w:ilvl w:val="2"/>
          <w:numId w:val="10"/>
        </w:numPr>
        <w:tabs>
          <w:tab w:val="left" w:pos="540"/>
        </w:tabs>
        <w:suppressAutoHyphens/>
        <w:spacing w:line="276" w:lineRule="auto"/>
        <w:ind w:left="1146"/>
        <w:jc w:val="both"/>
        <w:rPr>
          <w:color w:val="000000"/>
          <w:szCs w:val="24"/>
        </w:rPr>
      </w:pPr>
      <w:r w:rsidRPr="00686A8A">
        <w:rPr>
          <w:color w:val="000000"/>
          <w:szCs w:val="24"/>
        </w:rPr>
        <w:t>rakstveidā, komisijas norādītajā termiņā, sniegt atbildes un paskaidrojumus par piedāvājumu uz komisijas uzdotajiem jautājumiem;</w:t>
      </w:r>
    </w:p>
    <w:p w:rsidR="000E0580" w:rsidRPr="00686A8A" w:rsidRDefault="000E0580" w:rsidP="000E0580">
      <w:pPr>
        <w:numPr>
          <w:ilvl w:val="2"/>
          <w:numId w:val="10"/>
        </w:numPr>
        <w:tabs>
          <w:tab w:val="left" w:pos="540"/>
        </w:tabs>
        <w:suppressAutoHyphens/>
        <w:spacing w:line="276" w:lineRule="auto"/>
        <w:ind w:left="1146"/>
        <w:jc w:val="both"/>
        <w:rPr>
          <w:color w:val="000000"/>
          <w:szCs w:val="24"/>
        </w:rPr>
      </w:pPr>
      <w:r w:rsidRPr="00686A8A">
        <w:rPr>
          <w:color w:val="000000"/>
          <w:szCs w:val="24"/>
        </w:rPr>
        <w:t>līdz ar piedāvājuma iesniegšanu apņemties ievērot visus iepirkuma nolikumā minētos noteikumus</w:t>
      </w:r>
      <w:r w:rsidRPr="00686A8A">
        <w:rPr>
          <w:szCs w:val="24"/>
        </w:rPr>
        <w:t>.</w:t>
      </w:r>
    </w:p>
    <w:p w:rsidR="00A67976" w:rsidRPr="006200BE" w:rsidRDefault="00A67976" w:rsidP="000E0580">
      <w:pPr>
        <w:suppressAutoHyphens/>
        <w:rPr>
          <w:b/>
          <w:caps/>
          <w:szCs w:val="24"/>
        </w:rPr>
      </w:pPr>
    </w:p>
    <w:p w:rsidR="00D03115" w:rsidRPr="006200BE" w:rsidRDefault="00F96ACA" w:rsidP="000E0580">
      <w:pPr>
        <w:ind w:left="280" w:hanging="280"/>
        <w:jc w:val="center"/>
        <w:rPr>
          <w:b/>
          <w:caps/>
          <w:szCs w:val="24"/>
        </w:rPr>
      </w:pPr>
      <w:r w:rsidRPr="006200BE">
        <w:rPr>
          <w:b/>
          <w:caps/>
          <w:szCs w:val="24"/>
        </w:rPr>
        <w:t>10</w:t>
      </w:r>
      <w:r w:rsidR="00D60E6D" w:rsidRPr="006200BE">
        <w:rPr>
          <w:b/>
          <w:caps/>
          <w:szCs w:val="24"/>
        </w:rPr>
        <w:t>. NOLIKUMA</w:t>
      </w:r>
      <w:r w:rsidR="007468D0" w:rsidRPr="006200BE">
        <w:rPr>
          <w:b/>
          <w:caps/>
          <w:szCs w:val="24"/>
        </w:rPr>
        <w:t xml:space="preserve"> PIELIKUMI</w:t>
      </w:r>
    </w:p>
    <w:p w:rsidR="00D03115" w:rsidRPr="006200BE" w:rsidRDefault="007468D0" w:rsidP="00A22E49">
      <w:pPr>
        <w:pStyle w:val="Virsraksts3"/>
        <w:spacing w:before="0" w:after="0" w:line="276" w:lineRule="auto"/>
        <w:ind w:firstLine="567"/>
        <w:jc w:val="both"/>
        <w:rPr>
          <w:b w:val="0"/>
          <w:sz w:val="24"/>
          <w:szCs w:val="24"/>
          <w:lang w:val="lv-LV"/>
        </w:rPr>
      </w:pPr>
      <w:r w:rsidRPr="006200BE">
        <w:rPr>
          <w:b w:val="0"/>
          <w:sz w:val="24"/>
          <w:szCs w:val="24"/>
          <w:lang w:val="lv-LV"/>
        </w:rPr>
        <w:t xml:space="preserve">Iepirkuma </w:t>
      </w:r>
      <w:r w:rsidR="00D60E6D" w:rsidRPr="006200BE">
        <w:rPr>
          <w:b w:val="0"/>
          <w:sz w:val="24"/>
          <w:szCs w:val="24"/>
          <w:lang w:val="lv-LV"/>
        </w:rPr>
        <w:t>nolikums sastādīts un apstiprināts</w:t>
      </w:r>
      <w:r w:rsidRPr="006200BE">
        <w:rPr>
          <w:b w:val="0"/>
          <w:sz w:val="24"/>
          <w:szCs w:val="24"/>
          <w:lang w:val="lv-LV"/>
        </w:rPr>
        <w:t xml:space="preserve"> latviešu valodā uz </w:t>
      </w:r>
      <w:r w:rsidR="004F54D5">
        <w:rPr>
          <w:b w:val="0"/>
          <w:sz w:val="24"/>
          <w:szCs w:val="24"/>
          <w:lang w:val="lv-LV"/>
        </w:rPr>
        <w:t>9</w:t>
      </w:r>
      <w:r w:rsidR="005B3C93" w:rsidRPr="006200BE">
        <w:rPr>
          <w:b w:val="0"/>
          <w:sz w:val="24"/>
          <w:szCs w:val="24"/>
          <w:lang w:val="lv-LV"/>
        </w:rPr>
        <w:t xml:space="preserve"> </w:t>
      </w:r>
      <w:r w:rsidRPr="006200BE">
        <w:rPr>
          <w:b w:val="0"/>
          <w:sz w:val="24"/>
          <w:szCs w:val="24"/>
          <w:lang w:val="lv-LV"/>
        </w:rPr>
        <w:t>(</w:t>
      </w:r>
      <w:r w:rsidR="004F54D5">
        <w:rPr>
          <w:b w:val="0"/>
          <w:sz w:val="24"/>
          <w:szCs w:val="24"/>
          <w:lang w:val="lv-LV"/>
        </w:rPr>
        <w:t>devi</w:t>
      </w:r>
      <w:r w:rsidR="00B424C2" w:rsidRPr="006200BE">
        <w:rPr>
          <w:b w:val="0"/>
          <w:sz w:val="24"/>
          <w:szCs w:val="24"/>
          <w:lang w:val="lv-LV"/>
        </w:rPr>
        <w:t xml:space="preserve">ņām) lapām, kam pievienoti </w:t>
      </w:r>
      <w:r w:rsidR="00525B71">
        <w:rPr>
          <w:b w:val="0"/>
          <w:sz w:val="24"/>
          <w:szCs w:val="24"/>
          <w:lang w:val="lv-LV"/>
        </w:rPr>
        <w:t>7</w:t>
      </w:r>
      <w:r w:rsidR="005B3C93" w:rsidRPr="006200BE">
        <w:rPr>
          <w:b w:val="0"/>
          <w:sz w:val="24"/>
          <w:szCs w:val="24"/>
          <w:lang w:val="lv-LV"/>
        </w:rPr>
        <w:t xml:space="preserve"> </w:t>
      </w:r>
      <w:r w:rsidRPr="006200BE">
        <w:rPr>
          <w:b w:val="0"/>
          <w:sz w:val="24"/>
          <w:szCs w:val="24"/>
          <w:lang w:val="lv-LV"/>
        </w:rPr>
        <w:t>(</w:t>
      </w:r>
      <w:r w:rsidR="00525B71">
        <w:rPr>
          <w:b w:val="0"/>
          <w:sz w:val="24"/>
          <w:szCs w:val="24"/>
          <w:lang w:val="lv-LV"/>
        </w:rPr>
        <w:t>septiņi</w:t>
      </w:r>
      <w:r w:rsidR="00D60E6D" w:rsidRPr="006200BE">
        <w:rPr>
          <w:b w:val="0"/>
          <w:sz w:val="24"/>
          <w:szCs w:val="24"/>
          <w:lang w:val="lv-LV"/>
        </w:rPr>
        <w:t>) pielikumi, kas ir šī</w:t>
      </w:r>
      <w:r w:rsidRPr="006200BE">
        <w:rPr>
          <w:b w:val="0"/>
          <w:sz w:val="24"/>
          <w:szCs w:val="24"/>
          <w:lang w:val="lv-LV"/>
        </w:rPr>
        <w:t xml:space="preserve"> </w:t>
      </w:r>
      <w:r w:rsidR="00D60E6D" w:rsidRPr="006200BE">
        <w:rPr>
          <w:b w:val="0"/>
          <w:sz w:val="24"/>
          <w:szCs w:val="24"/>
          <w:lang w:val="lv-LV"/>
        </w:rPr>
        <w:t>nolikuma</w:t>
      </w:r>
      <w:r w:rsidRPr="006200BE">
        <w:rPr>
          <w:b w:val="0"/>
          <w:sz w:val="24"/>
          <w:szCs w:val="24"/>
          <w:lang w:val="lv-LV"/>
        </w:rPr>
        <w:t xml:space="preserve"> neatņemamas sastāvdaļas</w:t>
      </w:r>
      <w:r w:rsidR="00D03115" w:rsidRPr="006200BE">
        <w:rPr>
          <w:b w:val="0"/>
          <w:sz w:val="24"/>
          <w:szCs w:val="24"/>
          <w:lang w:val="lv-LV"/>
        </w:rPr>
        <w:t>:</w:t>
      </w:r>
    </w:p>
    <w:p w:rsidR="00A71DFE" w:rsidRPr="000A0BC3" w:rsidRDefault="00A71DFE" w:rsidP="000E0580">
      <w:pPr>
        <w:widowControl w:val="0"/>
        <w:spacing w:line="276" w:lineRule="auto"/>
        <w:ind w:firstLine="567"/>
        <w:jc w:val="both"/>
      </w:pPr>
      <w:r w:rsidRPr="000A0BC3">
        <w:t xml:space="preserve">1.pielikums – </w:t>
      </w:r>
      <w:r>
        <w:t>P</w:t>
      </w:r>
      <w:r w:rsidRPr="000A0BC3">
        <w:t>ieteikums dalībai iepirkumā;</w:t>
      </w:r>
    </w:p>
    <w:p w:rsidR="00A71DFE" w:rsidRDefault="00A71DFE" w:rsidP="000E0580">
      <w:pPr>
        <w:widowControl w:val="0"/>
        <w:spacing w:line="276" w:lineRule="auto"/>
        <w:ind w:firstLine="567"/>
        <w:jc w:val="both"/>
      </w:pPr>
      <w:r>
        <w:t>2.</w:t>
      </w:r>
      <w:r w:rsidRPr="000A0BC3">
        <w:t>piel</w:t>
      </w:r>
      <w:r>
        <w:t>ikums – Tehniskās specifikācija</w:t>
      </w:r>
      <w:r w:rsidR="00525B71">
        <w:t>s</w:t>
      </w:r>
      <w:r w:rsidRPr="000A0BC3">
        <w:t>;</w:t>
      </w:r>
    </w:p>
    <w:p w:rsidR="00A71DFE" w:rsidRPr="000A0BC3" w:rsidRDefault="00525B71" w:rsidP="000E0580">
      <w:pPr>
        <w:widowControl w:val="0"/>
        <w:spacing w:line="276" w:lineRule="auto"/>
        <w:ind w:firstLine="567"/>
        <w:jc w:val="both"/>
      </w:pPr>
      <w:r>
        <w:t>3.</w:t>
      </w:r>
      <w:r w:rsidR="00A71DFE" w:rsidRPr="000A0BC3">
        <w:t xml:space="preserve">pielikums – </w:t>
      </w:r>
      <w:r w:rsidR="00A71DFE">
        <w:t>Tehniskā aprīkojuma saraksts</w:t>
      </w:r>
      <w:r w:rsidR="00A71DFE" w:rsidRPr="000A0BC3">
        <w:t>;</w:t>
      </w:r>
    </w:p>
    <w:p w:rsidR="00A71DFE" w:rsidRPr="000A0BC3" w:rsidRDefault="00525B71" w:rsidP="000E0580">
      <w:pPr>
        <w:widowControl w:val="0"/>
        <w:spacing w:line="276" w:lineRule="auto"/>
        <w:ind w:firstLine="567"/>
        <w:jc w:val="both"/>
      </w:pPr>
      <w:r>
        <w:t>4</w:t>
      </w:r>
      <w:r w:rsidR="00A71DFE" w:rsidRPr="000A0BC3">
        <w:t>.pielikums – Finanšu piedāvājums;</w:t>
      </w:r>
    </w:p>
    <w:p w:rsidR="00A71DFE" w:rsidRDefault="00525B71" w:rsidP="000E0580">
      <w:pPr>
        <w:widowControl w:val="0"/>
        <w:spacing w:line="276" w:lineRule="auto"/>
        <w:ind w:firstLine="567"/>
        <w:jc w:val="both"/>
      </w:pPr>
      <w:r>
        <w:t>5</w:t>
      </w:r>
      <w:r w:rsidR="00A71DFE" w:rsidRPr="000A0BC3">
        <w:t>.pielikums – Iepirkuma līguma projekts</w:t>
      </w:r>
      <w:r w:rsidR="00A71DFE">
        <w:t>;</w:t>
      </w:r>
    </w:p>
    <w:p w:rsidR="00A71DFE" w:rsidRDefault="00525B71" w:rsidP="000E0580">
      <w:pPr>
        <w:widowControl w:val="0"/>
        <w:spacing w:line="276" w:lineRule="auto"/>
        <w:ind w:firstLine="567"/>
        <w:jc w:val="both"/>
      </w:pPr>
      <w:r>
        <w:t>6</w:t>
      </w:r>
      <w:r w:rsidR="00A71DFE">
        <w:t xml:space="preserve">.pielikums – </w:t>
      </w:r>
      <w:r w:rsidR="00CA6694">
        <w:t>Tirzas</w:t>
      </w:r>
      <w:r w:rsidR="00A71DFE">
        <w:t xml:space="preserve"> pagasta ceļu karte;</w:t>
      </w:r>
    </w:p>
    <w:p w:rsidR="00A71DFE" w:rsidRPr="006200BE" w:rsidRDefault="00525B71" w:rsidP="000E0580">
      <w:pPr>
        <w:spacing w:line="276" w:lineRule="auto"/>
        <w:ind w:firstLine="567"/>
        <w:jc w:val="both"/>
        <w:rPr>
          <w:szCs w:val="24"/>
        </w:rPr>
      </w:pPr>
      <w:r>
        <w:t>7</w:t>
      </w:r>
      <w:r w:rsidR="00A71DFE">
        <w:t xml:space="preserve">.pielikums – </w:t>
      </w:r>
      <w:r w:rsidR="00CA6694">
        <w:t>Druvienas</w:t>
      </w:r>
      <w:r w:rsidR="00A71DFE">
        <w:t xml:space="preserve"> pagasta ceļu karte.</w:t>
      </w:r>
    </w:p>
    <w:p w:rsidR="00D03115" w:rsidRPr="006200BE" w:rsidRDefault="00D03115" w:rsidP="001E657F">
      <w:pPr>
        <w:ind w:left="540"/>
        <w:jc w:val="both"/>
        <w:rPr>
          <w:szCs w:val="24"/>
        </w:rPr>
      </w:pPr>
    </w:p>
    <w:p w:rsidR="00D03115" w:rsidRPr="006200BE" w:rsidRDefault="00D03115" w:rsidP="001E657F">
      <w:pPr>
        <w:pStyle w:val="Apakpunkts"/>
        <w:rPr>
          <w:rFonts w:ascii="Times New Roman" w:hAnsi="Times New Roman"/>
          <w:b w:val="0"/>
          <w:sz w:val="24"/>
          <w:lang/>
        </w:rPr>
      </w:pPr>
    </w:p>
    <w:p w:rsidR="007468D0" w:rsidRPr="006200BE" w:rsidRDefault="007468D0" w:rsidP="001E657F">
      <w:pPr>
        <w:tabs>
          <w:tab w:val="left" w:pos="851"/>
          <w:tab w:val="left" w:pos="7513"/>
        </w:tabs>
        <w:jc w:val="both"/>
        <w:rPr>
          <w:szCs w:val="24"/>
        </w:rPr>
      </w:pPr>
      <w:r w:rsidRPr="006200BE">
        <w:rPr>
          <w:szCs w:val="24"/>
        </w:rPr>
        <w:t>Iep</w:t>
      </w:r>
      <w:r w:rsidR="008B2526" w:rsidRPr="006200BE">
        <w:rPr>
          <w:szCs w:val="24"/>
        </w:rPr>
        <w:t>irkumu komisijas pri</w:t>
      </w:r>
      <w:r w:rsidR="00D13FB0" w:rsidRPr="006200BE">
        <w:rPr>
          <w:szCs w:val="24"/>
        </w:rPr>
        <w:t>ekšsēdētāj</w:t>
      </w:r>
      <w:r w:rsidR="0082611D" w:rsidRPr="006200BE">
        <w:rPr>
          <w:szCs w:val="24"/>
        </w:rPr>
        <w:t>a</w:t>
      </w:r>
      <w:r w:rsidR="00D66B42" w:rsidRPr="006200BE">
        <w:rPr>
          <w:szCs w:val="24"/>
        </w:rPr>
        <w:tab/>
      </w:r>
      <w:r w:rsidR="00D13FB0" w:rsidRPr="006200BE">
        <w:rPr>
          <w:szCs w:val="24"/>
        </w:rPr>
        <w:tab/>
      </w:r>
      <w:r w:rsidR="002A7828" w:rsidRPr="006200BE">
        <w:rPr>
          <w:szCs w:val="24"/>
        </w:rPr>
        <w:t>L.Gāgane</w:t>
      </w:r>
    </w:p>
    <w:p w:rsidR="008201DA" w:rsidRPr="006200BE" w:rsidRDefault="000E6CE3" w:rsidP="00FB4FC6">
      <w:pPr>
        <w:tabs>
          <w:tab w:val="left" w:pos="6237"/>
        </w:tabs>
        <w:rPr>
          <w:sz w:val="20"/>
        </w:rPr>
      </w:pPr>
      <w:r w:rsidRPr="006200BE">
        <w:rPr>
          <w:sz w:val="20"/>
        </w:rPr>
        <w:tab/>
      </w:r>
    </w:p>
    <w:p w:rsidR="008D0107" w:rsidRPr="006200BE" w:rsidRDefault="008201DA" w:rsidP="008D0107">
      <w:pPr>
        <w:ind w:left="3600" w:firstLine="2637"/>
        <w:jc w:val="right"/>
        <w:rPr>
          <w:b/>
          <w:sz w:val="22"/>
          <w:szCs w:val="22"/>
        </w:rPr>
      </w:pPr>
      <w:r w:rsidRPr="006200BE">
        <w:rPr>
          <w:sz w:val="20"/>
        </w:rPr>
        <w:br w:type="page"/>
      </w:r>
      <w:bookmarkStart w:id="3" w:name="_Toc98233562"/>
    </w:p>
    <w:p w:rsidR="00A71DFE" w:rsidRPr="000A0BC3" w:rsidRDefault="00651035" w:rsidP="00A71DFE">
      <w:pPr>
        <w:widowControl w:val="0"/>
        <w:tabs>
          <w:tab w:val="left" w:pos="5880"/>
        </w:tabs>
        <w:jc w:val="right"/>
        <w:rPr>
          <w:sz w:val="20"/>
        </w:rPr>
      </w:pPr>
      <w:r w:rsidRPr="006200BE">
        <w:rPr>
          <w:b/>
          <w:sz w:val="22"/>
          <w:szCs w:val="22"/>
        </w:rPr>
        <w:t xml:space="preserve">   </w:t>
      </w:r>
      <w:r w:rsidRPr="006200BE">
        <w:rPr>
          <w:b/>
          <w:sz w:val="22"/>
          <w:szCs w:val="22"/>
        </w:rPr>
        <w:tab/>
      </w:r>
      <w:bookmarkEnd w:id="3"/>
      <w:r w:rsidR="00A71DFE" w:rsidRPr="000A0BC3">
        <w:rPr>
          <w:sz w:val="20"/>
        </w:rPr>
        <w:t>1.pielikums</w:t>
      </w:r>
    </w:p>
    <w:p w:rsidR="00A71DFE" w:rsidRPr="000A0BC3" w:rsidRDefault="00A71DFE" w:rsidP="00A71DFE">
      <w:pPr>
        <w:tabs>
          <w:tab w:val="left" w:pos="6521"/>
        </w:tabs>
        <w:ind w:left="6521" w:hanging="709"/>
        <w:jc w:val="right"/>
        <w:rPr>
          <w:sz w:val="20"/>
        </w:rPr>
      </w:pPr>
      <w:r>
        <w:rPr>
          <w:sz w:val="20"/>
        </w:rPr>
        <w:t xml:space="preserve">iepirkuma </w:t>
      </w:r>
      <w:r w:rsidR="008D4D03" w:rsidRPr="008D4D03">
        <w:rPr>
          <w:sz w:val="20"/>
        </w:rPr>
        <w:t xml:space="preserve">„Grants piegāde </w:t>
      </w:r>
      <w:r w:rsidR="008D4D03" w:rsidRPr="008D4D03">
        <w:rPr>
          <w:bCs/>
          <w:sz w:val="20"/>
        </w:rPr>
        <w:t>Tirzas pagasta</w:t>
      </w:r>
      <w:r w:rsidR="008D4D03" w:rsidRPr="008D4D03">
        <w:rPr>
          <w:sz w:val="20"/>
        </w:rPr>
        <w:t xml:space="preserve"> un Druvienas pagasta pārvaldes vajadzībām</w:t>
      </w:r>
      <w:r w:rsidRPr="000A0BC3">
        <w:rPr>
          <w:sz w:val="20"/>
        </w:rPr>
        <w:t xml:space="preserve">” </w:t>
      </w:r>
      <w:r>
        <w:rPr>
          <w:sz w:val="20"/>
        </w:rPr>
        <w:t>nolikumam</w:t>
      </w:r>
    </w:p>
    <w:p w:rsidR="00A71DFE" w:rsidRPr="000A0BC3" w:rsidRDefault="00A71DFE" w:rsidP="00A71DFE">
      <w:pPr>
        <w:tabs>
          <w:tab w:val="left" w:pos="6521"/>
        </w:tabs>
        <w:ind w:left="6521"/>
        <w:jc w:val="right"/>
        <w:rPr>
          <w:sz w:val="20"/>
        </w:rPr>
      </w:pPr>
      <w:r w:rsidRPr="000A0BC3">
        <w:rPr>
          <w:sz w:val="20"/>
        </w:rPr>
        <w:t>ID Nr.GN</w:t>
      </w:r>
      <w:r w:rsidR="000E0580">
        <w:rPr>
          <w:sz w:val="20"/>
        </w:rPr>
        <w:t>D-2018</w:t>
      </w:r>
      <w:r w:rsidRPr="00AA5254">
        <w:rPr>
          <w:sz w:val="20"/>
        </w:rPr>
        <w:t>/</w:t>
      </w:r>
      <w:r w:rsidR="004F54D5">
        <w:rPr>
          <w:sz w:val="20"/>
        </w:rPr>
        <w:t>28</w:t>
      </w:r>
    </w:p>
    <w:p w:rsidR="00A71DFE" w:rsidRPr="000A0BC3" w:rsidRDefault="00A71DFE" w:rsidP="00A71DFE">
      <w:pPr>
        <w:widowControl w:val="0"/>
        <w:tabs>
          <w:tab w:val="left" w:pos="5880"/>
        </w:tabs>
        <w:jc w:val="center"/>
      </w:pPr>
    </w:p>
    <w:p w:rsidR="00A71DFE" w:rsidRPr="000A0BC3" w:rsidRDefault="00A71DFE" w:rsidP="00A71DFE">
      <w:pPr>
        <w:widowControl w:val="0"/>
        <w:tabs>
          <w:tab w:val="left" w:pos="5880"/>
        </w:tabs>
        <w:jc w:val="center"/>
      </w:pPr>
    </w:p>
    <w:p w:rsidR="00A71DFE" w:rsidRPr="000A0BC3" w:rsidRDefault="00A71DFE" w:rsidP="00A71DFE">
      <w:pPr>
        <w:widowControl w:val="0"/>
        <w:jc w:val="center"/>
        <w:rPr>
          <w:b/>
          <w:bCs/>
        </w:rPr>
      </w:pPr>
      <w:r w:rsidRPr="000A0BC3">
        <w:tab/>
      </w:r>
      <w:r w:rsidRPr="000A0BC3">
        <w:rPr>
          <w:b/>
          <w:bCs/>
        </w:rPr>
        <w:t>PRETENDENTA PIETEIKUMS DALĪBAI IEPIRKUMĀ</w:t>
      </w:r>
    </w:p>
    <w:p w:rsidR="00A71DFE" w:rsidRPr="000A0BC3" w:rsidRDefault="00A71DFE" w:rsidP="00A71DFE">
      <w:pPr>
        <w:widowControl w:val="0"/>
        <w:jc w:val="both"/>
      </w:pPr>
    </w:p>
    <w:p w:rsidR="00A71DFE" w:rsidRPr="0021015F" w:rsidRDefault="00A71DFE" w:rsidP="00A71DFE">
      <w:pPr>
        <w:widowControl w:val="0"/>
        <w:numPr>
          <w:ilvl w:val="0"/>
          <w:numId w:val="25"/>
        </w:numPr>
        <w:spacing w:line="276" w:lineRule="auto"/>
        <w:jc w:val="both"/>
        <w:rPr>
          <w:bCs/>
          <w:i/>
        </w:rPr>
      </w:pPr>
      <w:r w:rsidRPr="000A0BC3">
        <w:t xml:space="preserve">Izskatot iepirkuma </w:t>
      </w:r>
      <w:r w:rsidR="008D4D03" w:rsidRPr="008D4D03">
        <w:rPr>
          <w:szCs w:val="24"/>
        </w:rPr>
        <w:t>„</w:t>
      </w:r>
      <w:r w:rsidR="008D4D03" w:rsidRPr="008D4D03">
        <w:t xml:space="preserve">Grants piegāde </w:t>
      </w:r>
      <w:r w:rsidR="008D4D03" w:rsidRPr="008D4D03">
        <w:rPr>
          <w:bCs/>
        </w:rPr>
        <w:t>Tirzas pagasta</w:t>
      </w:r>
      <w:r w:rsidR="008D4D03" w:rsidRPr="008D4D03">
        <w:t xml:space="preserve"> un Druvienas pagasta pārvaldes vajadzībām</w:t>
      </w:r>
      <w:r w:rsidRPr="000A0BC3">
        <w:t>”, id</w:t>
      </w:r>
      <w:r w:rsidR="000E0580">
        <w:t>entifikācijas numurs GND-2018</w:t>
      </w:r>
      <w:r>
        <w:t>/</w:t>
      </w:r>
      <w:r w:rsidR="004F54D5">
        <w:t>28</w:t>
      </w:r>
      <w:r w:rsidRPr="000A0BC3">
        <w:t xml:space="preserve">, </w:t>
      </w:r>
      <w:r>
        <w:rPr>
          <w:iCs/>
        </w:rPr>
        <w:t>nolikumu</w:t>
      </w:r>
      <w:r w:rsidRPr="000A0BC3">
        <w:rPr>
          <w:iCs/>
        </w:rPr>
        <w:t xml:space="preserve"> un iepirkuma līguma noteikumus</w:t>
      </w:r>
      <w:r w:rsidRPr="000A0BC3">
        <w:t xml:space="preserve">, mēs piedāvājam veikt </w:t>
      </w:r>
      <w:r>
        <w:t>nolikumā</w:t>
      </w:r>
      <w:r w:rsidRPr="000A0BC3">
        <w:t xml:space="preserve"> </w:t>
      </w:r>
      <w:r>
        <w:t xml:space="preserve">minēto grants piegādi </w:t>
      </w:r>
      <w:r w:rsidRPr="000A0BC3">
        <w:t>saskaņā ar iepriekš minētiem iepirkuma dokumentiem</w:t>
      </w:r>
      <w:r>
        <w:t xml:space="preserve"> iepirkuma priekšmeta</w:t>
      </w:r>
      <w:r w:rsidR="00F57813">
        <w:t xml:space="preserve"> __.daļā “_______________________”.</w:t>
      </w:r>
    </w:p>
    <w:p w:rsidR="00A71DFE" w:rsidRPr="000A0BC3" w:rsidRDefault="00A71DFE" w:rsidP="00A71DFE">
      <w:pPr>
        <w:widowControl w:val="0"/>
        <w:numPr>
          <w:ilvl w:val="0"/>
          <w:numId w:val="25"/>
        </w:numPr>
        <w:tabs>
          <w:tab w:val="clear" w:pos="750"/>
          <w:tab w:val="left" w:pos="709"/>
        </w:tabs>
        <w:spacing w:line="276" w:lineRule="auto"/>
        <w:ind w:left="709" w:hanging="425"/>
        <w:jc w:val="both"/>
      </w:pPr>
      <w:r w:rsidRPr="000A0BC3">
        <w:t xml:space="preserve">Apstiprinām, ka mēs pilnībā esam iepazinušies ar iepirkuma </w:t>
      </w:r>
      <w:r>
        <w:t>nolikumu</w:t>
      </w:r>
      <w:r w:rsidRPr="000A0BC3">
        <w:t xml:space="preserve"> un tehniskajām specifikācijām un apņemamies šos noteikumus ievērot.</w:t>
      </w:r>
    </w:p>
    <w:p w:rsidR="00A71DFE" w:rsidRPr="000A0BC3" w:rsidRDefault="00A71DFE" w:rsidP="00A71DFE">
      <w:pPr>
        <w:widowControl w:val="0"/>
        <w:numPr>
          <w:ilvl w:val="0"/>
          <w:numId w:val="25"/>
        </w:numPr>
        <w:tabs>
          <w:tab w:val="clear" w:pos="750"/>
          <w:tab w:val="left" w:pos="709"/>
        </w:tabs>
        <w:spacing w:line="276" w:lineRule="auto"/>
        <w:ind w:left="709" w:hanging="425"/>
        <w:jc w:val="both"/>
      </w:pPr>
      <w:r w:rsidRPr="000A0BC3">
        <w:t xml:space="preserve">Apstiprinām, ka pievienotie dokumenti veido šo piedāvājumu. </w:t>
      </w:r>
    </w:p>
    <w:p w:rsidR="00A71DFE" w:rsidRPr="000A0BC3" w:rsidRDefault="00A71DFE" w:rsidP="00A71DFE">
      <w:pPr>
        <w:widowControl w:val="0"/>
        <w:numPr>
          <w:ilvl w:val="0"/>
          <w:numId w:val="25"/>
        </w:numPr>
        <w:tabs>
          <w:tab w:val="clear" w:pos="750"/>
          <w:tab w:val="left" w:pos="709"/>
        </w:tabs>
        <w:spacing w:line="276" w:lineRule="auto"/>
        <w:ind w:left="709" w:hanging="425"/>
        <w:jc w:val="both"/>
      </w:pPr>
      <w:r w:rsidRPr="000A0BC3">
        <w:t xml:space="preserve">Apņemamies iepirkuma līguma slēgšanas tiesību gadījumā pildīt visus </w:t>
      </w:r>
      <w:r>
        <w:t>nolikumā</w:t>
      </w:r>
      <w:r w:rsidR="00525B71">
        <w:t xml:space="preserve"> un tā</w:t>
      </w:r>
      <w:r w:rsidRPr="000A0BC3">
        <w:t xml:space="preserve"> pielikumos noteiktos noteikumus.</w:t>
      </w:r>
    </w:p>
    <w:p w:rsidR="00A71DFE" w:rsidRPr="000A0BC3" w:rsidRDefault="00A71DFE" w:rsidP="00A71DFE">
      <w:pPr>
        <w:widowControl w:val="0"/>
        <w:numPr>
          <w:ilvl w:val="0"/>
          <w:numId w:val="25"/>
        </w:numPr>
        <w:tabs>
          <w:tab w:val="clear" w:pos="750"/>
          <w:tab w:val="left" w:pos="709"/>
        </w:tabs>
        <w:spacing w:line="276" w:lineRule="auto"/>
        <w:ind w:left="709" w:hanging="425"/>
        <w:jc w:val="both"/>
      </w:pPr>
      <w:r w:rsidRPr="000A0BC3">
        <w:t>Apstiprinām, ka mūsu piedāvājums ir spēkā līdz iepirkuma līguma noslēgšanai.</w:t>
      </w:r>
    </w:p>
    <w:p w:rsidR="00A71DFE" w:rsidRPr="000A0BC3" w:rsidRDefault="00A71DFE" w:rsidP="00A71DFE">
      <w:pPr>
        <w:widowControl w:val="0"/>
        <w:numPr>
          <w:ilvl w:val="0"/>
          <w:numId w:val="25"/>
        </w:numPr>
        <w:tabs>
          <w:tab w:val="clear" w:pos="750"/>
          <w:tab w:val="left" w:pos="709"/>
        </w:tabs>
        <w:spacing w:line="276" w:lineRule="auto"/>
        <w:ind w:left="709" w:hanging="425"/>
        <w:jc w:val="both"/>
      </w:pPr>
      <w:r w:rsidRPr="000A0BC3">
        <w:t>Apliecinām, ka finanšu piedāvājumā norādītajās vienību cenās ir iekļautas visas izmaksas, gan uzskaitītās, gan neuzskaitītās un ir adekvātas, lai veiktu darbus atbilstoši tehniskajām specifikācijām un Latvijas Republikā spēkā esošajiem normatīviem aktiem.</w:t>
      </w:r>
    </w:p>
    <w:p w:rsidR="000E0580" w:rsidRDefault="00A71DFE" w:rsidP="000E0580">
      <w:pPr>
        <w:pStyle w:val="Sarakstarindkopa"/>
        <w:widowControl w:val="0"/>
        <w:numPr>
          <w:ilvl w:val="0"/>
          <w:numId w:val="25"/>
        </w:numPr>
        <w:tabs>
          <w:tab w:val="clear" w:pos="750"/>
          <w:tab w:val="left" w:pos="709"/>
        </w:tabs>
        <w:spacing w:line="276" w:lineRule="auto"/>
        <w:ind w:left="709" w:hanging="425"/>
        <w:jc w:val="both"/>
      </w:pPr>
      <w:r w:rsidRPr="000A0BC3">
        <w:t>Visas iesniegtās dokumentu kopijas atbilst oriģinālam, sniegtā informācija un dati ir patiesi.</w:t>
      </w:r>
    </w:p>
    <w:p w:rsidR="000E0580" w:rsidRPr="00686A8A" w:rsidRDefault="000E0580" w:rsidP="000E0580">
      <w:pPr>
        <w:pStyle w:val="Sarakstarindkopa"/>
        <w:widowControl w:val="0"/>
        <w:numPr>
          <w:ilvl w:val="0"/>
          <w:numId w:val="25"/>
        </w:numPr>
        <w:tabs>
          <w:tab w:val="clear" w:pos="750"/>
          <w:tab w:val="left" w:pos="709"/>
        </w:tabs>
        <w:spacing w:line="276" w:lineRule="auto"/>
        <w:ind w:left="709" w:hanging="425"/>
        <w:jc w:val="both"/>
      </w:pPr>
      <w:r w:rsidRPr="00686A8A">
        <w:t xml:space="preserve">Papildus informācijai nepieciešams norādīt, vai uzņēmums ir mazais vai vidējais uzņēmums </w:t>
      </w:r>
      <w:r w:rsidRPr="000E0580">
        <w:rPr>
          <w:i/>
        </w:rPr>
        <w:t>(ja ir – nepieciešamo atzīmēt ar “X”)</w:t>
      </w:r>
      <w:r w:rsidRPr="00686A8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722"/>
      </w:tblGrid>
      <w:tr w:rsidR="000E0580" w:rsidRPr="00686A8A" w:rsidTr="003B38DA">
        <w:tc>
          <w:tcPr>
            <w:tcW w:w="4678" w:type="dxa"/>
            <w:shd w:val="clear" w:color="auto" w:fill="auto"/>
            <w:vAlign w:val="center"/>
          </w:tcPr>
          <w:p w:rsidR="000E0580" w:rsidRPr="00686A8A" w:rsidRDefault="000E0580" w:rsidP="003B38DA">
            <w:pPr>
              <w:spacing w:before="120" w:after="120" w:line="276" w:lineRule="auto"/>
              <w:jc w:val="center"/>
            </w:pPr>
            <w:r w:rsidRPr="00686A8A">
              <w:t>Mazais uzņēmums *</w:t>
            </w:r>
          </w:p>
        </w:tc>
        <w:tc>
          <w:tcPr>
            <w:tcW w:w="4961" w:type="dxa"/>
            <w:shd w:val="clear" w:color="auto" w:fill="auto"/>
            <w:vAlign w:val="center"/>
          </w:tcPr>
          <w:p w:rsidR="000E0580" w:rsidRPr="00686A8A" w:rsidRDefault="000E0580" w:rsidP="003B38DA">
            <w:pPr>
              <w:spacing w:before="120" w:after="120" w:line="276" w:lineRule="auto"/>
              <w:jc w:val="center"/>
            </w:pPr>
            <w:r w:rsidRPr="00686A8A">
              <w:t>Vidējais uzņēmums **</w:t>
            </w:r>
          </w:p>
        </w:tc>
      </w:tr>
      <w:tr w:rsidR="000E0580" w:rsidRPr="00686A8A" w:rsidTr="003B38DA">
        <w:tc>
          <w:tcPr>
            <w:tcW w:w="4678" w:type="dxa"/>
            <w:shd w:val="clear" w:color="auto" w:fill="auto"/>
            <w:vAlign w:val="center"/>
          </w:tcPr>
          <w:p w:rsidR="000E0580" w:rsidRPr="00686A8A" w:rsidRDefault="000E0580" w:rsidP="003B38DA">
            <w:pPr>
              <w:spacing w:before="120" w:line="276" w:lineRule="auto"/>
              <w:jc w:val="center"/>
            </w:pPr>
          </w:p>
        </w:tc>
        <w:tc>
          <w:tcPr>
            <w:tcW w:w="4961" w:type="dxa"/>
            <w:shd w:val="clear" w:color="auto" w:fill="auto"/>
            <w:vAlign w:val="center"/>
          </w:tcPr>
          <w:p w:rsidR="000E0580" w:rsidRPr="00686A8A" w:rsidRDefault="000E0580" w:rsidP="003B38DA">
            <w:pPr>
              <w:spacing w:before="120" w:line="276" w:lineRule="auto"/>
              <w:jc w:val="center"/>
            </w:pPr>
          </w:p>
        </w:tc>
      </w:tr>
    </w:tbl>
    <w:p w:rsidR="00A71DFE" w:rsidRPr="00F96ACA" w:rsidRDefault="00A71DFE" w:rsidP="00A71DFE">
      <w:pPr>
        <w:spacing w:before="120" w:line="276" w:lineRule="auto"/>
        <w:jc w:val="both"/>
        <w:rPr>
          <w:i/>
          <w:sz w:val="22"/>
          <w:szCs w:val="22"/>
        </w:rPr>
      </w:pPr>
      <w:r w:rsidRPr="00F96ACA">
        <w:t xml:space="preserve">* </w:t>
      </w:r>
      <w:r w:rsidRPr="00F96ACA">
        <w:rPr>
          <w:i/>
          <w:sz w:val="22"/>
          <w:szCs w:val="22"/>
        </w:rPr>
        <w:t>Mazais uzņēmums ir uzņēmums, kurā nodarbinātas mazāk nekā 50 personas un kura gada apgrozījums un/vai gada bilance kopā nepārsniedz 10 miljonus euro;</w:t>
      </w:r>
    </w:p>
    <w:p w:rsidR="00A71DFE" w:rsidRPr="00525B71" w:rsidRDefault="00A71DFE" w:rsidP="00525B71">
      <w:pPr>
        <w:spacing w:line="276" w:lineRule="auto"/>
        <w:jc w:val="both"/>
        <w:rPr>
          <w:i/>
          <w:sz w:val="22"/>
          <w:szCs w:val="22"/>
        </w:rPr>
      </w:pPr>
      <w:r w:rsidRPr="00F96ACA">
        <w:rPr>
          <w:i/>
          <w:sz w:val="22"/>
          <w:szCs w:val="22"/>
        </w:rPr>
        <w:t>** Vidējais uzņēmums ir uzņēmums, kas nav mazais uzņēmums, un kurā nodarbinātas mazāk nekā 250 personas un kura gada apgrozījums nepārsniedz 50 miljonus euro, un/vai, kura gada bilance kopā nepārsniedz 43 miljonus euro.</w:t>
      </w:r>
    </w:p>
    <w:p w:rsidR="00A71DFE" w:rsidRPr="000A0BC3" w:rsidRDefault="000E0580" w:rsidP="00525B71">
      <w:pPr>
        <w:pStyle w:val="Sarakstarindkopa"/>
        <w:widowControl w:val="0"/>
        <w:tabs>
          <w:tab w:val="left" w:pos="709"/>
        </w:tabs>
        <w:spacing w:before="120" w:line="276" w:lineRule="auto"/>
        <w:ind w:left="0"/>
        <w:jc w:val="both"/>
      </w:pPr>
      <w:r>
        <w:tab/>
      </w:r>
      <w:r w:rsidR="00A71DFE" w:rsidRPr="000A0BC3">
        <w:t>Apstiprinām, ka visa sniegtā informācija ir patiesa un nepastāv nekādi šķēršļi mūsu dalībai šajā iepirkumā.</w:t>
      </w:r>
    </w:p>
    <w:p w:rsidR="00A71DFE" w:rsidRPr="000A0BC3" w:rsidRDefault="00A71DFE" w:rsidP="00A71DFE">
      <w:pPr>
        <w:widowControl w:val="0"/>
        <w:tabs>
          <w:tab w:val="left" w:pos="567"/>
        </w:tabs>
        <w:ind w:left="567"/>
        <w:jc w:val="both"/>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A71DFE" w:rsidRPr="000A0BC3" w:rsidTr="00A71DFE">
        <w:trPr>
          <w:trHeight w:val="37"/>
        </w:trPr>
        <w:tc>
          <w:tcPr>
            <w:tcW w:w="3000" w:type="dxa"/>
            <w:shd w:val="pct5" w:color="auto" w:fill="FFFFFF"/>
          </w:tcPr>
          <w:p w:rsidR="00A71DFE" w:rsidRPr="000A0BC3" w:rsidRDefault="00A71DFE" w:rsidP="00A71DFE">
            <w:pPr>
              <w:jc w:val="both"/>
              <w:rPr>
                <w:b/>
                <w:color w:val="000000"/>
              </w:rPr>
            </w:pPr>
            <w:r w:rsidRPr="000A0BC3">
              <w:rPr>
                <w:b/>
                <w:color w:val="000000"/>
              </w:rPr>
              <w:t>Pretendents:</w:t>
            </w:r>
          </w:p>
        </w:tc>
        <w:tc>
          <w:tcPr>
            <w:tcW w:w="6600" w:type="dxa"/>
          </w:tcPr>
          <w:p w:rsidR="00A71DFE" w:rsidRPr="000A0BC3" w:rsidRDefault="00A71DFE" w:rsidP="00A71DFE">
            <w:pPr>
              <w:rPr>
                <w:color w:val="000000"/>
              </w:rPr>
            </w:pPr>
          </w:p>
        </w:tc>
      </w:tr>
      <w:tr w:rsidR="00A71DFE" w:rsidRPr="000A0BC3" w:rsidTr="00A71DFE">
        <w:trPr>
          <w:trHeight w:val="37"/>
        </w:trPr>
        <w:tc>
          <w:tcPr>
            <w:tcW w:w="3000" w:type="dxa"/>
            <w:shd w:val="pct5" w:color="auto" w:fill="FFFFFF"/>
            <w:vAlign w:val="center"/>
          </w:tcPr>
          <w:p w:rsidR="00A71DFE" w:rsidRPr="000A0BC3" w:rsidRDefault="00A71DFE" w:rsidP="00A71DFE">
            <w:pPr>
              <w:jc w:val="both"/>
              <w:rPr>
                <w:b/>
                <w:color w:val="000000"/>
              </w:rPr>
            </w:pPr>
            <w:r w:rsidRPr="000A0BC3">
              <w:rPr>
                <w:b/>
                <w:color w:val="000000"/>
              </w:rPr>
              <w:t xml:space="preserve">Reģistrācijas Nr.: </w:t>
            </w:r>
          </w:p>
        </w:tc>
        <w:tc>
          <w:tcPr>
            <w:tcW w:w="6600" w:type="dxa"/>
            <w:vAlign w:val="center"/>
          </w:tcPr>
          <w:p w:rsidR="00A71DFE" w:rsidRPr="000A0BC3" w:rsidRDefault="00A71DFE" w:rsidP="00A71DFE">
            <w:pPr>
              <w:rPr>
                <w:color w:val="000000"/>
              </w:rPr>
            </w:pPr>
          </w:p>
        </w:tc>
      </w:tr>
      <w:tr w:rsidR="00A71DFE" w:rsidRPr="000A0BC3" w:rsidTr="00A71DFE">
        <w:trPr>
          <w:trHeight w:val="37"/>
        </w:trPr>
        <w:tc>
          <w:tcPr>
            <w:tcW w:w="3000" w:type="dxa"/>
            <w:shd w:val="pct5" w:color="auto" w:fill="FFFFFF"/>
            <w:vAlign w:val="center"/>
          </w:tcPr>
          <w:p w:rsidR="00A71DFE" w:rsidRPr="000A0BC3" w:rsidRDefault="00A71DFE" w:rsidP="00A71DFE">
            <w:pPr>
              <w:jc w:val="both"/>
              <w:rPr>
                <w:b/>
                <w:color w:val="000000"/>
              </w:rPr>
            </w:pPr>
            <w:r w:rsidRPr="000A0BC3">
              <w:rPr>
                <w:b/>
                <w:color w:val="000000"/>
              </w:rPr>
              <w:t>Adrese:</w:t>
            </w:r>
          </w:p>
        </w:tc>
        <w:tc>
          <w:tcPr>
            <w:tcW w:w="6600" w:type="dxa"/>
            <w:vAlign w:val="center"/>
          </w:tcPr>
          <w:p w:rsidR="00A71DFE" w:rsidRPr="000A0BC3" w:rsidRDefault="00A71DFE" w:rsidP="00A71DFE">
            <w:pPr>
              <w:rPr>
                <w:color w:val="000000"/>
              </w:rPr>
            </w:pPr>
          </w:p>
        </w:tc>
      </w:tr>
      <w:tr w:rsidR="00A71DFE" w:rsidRPr="000A0BC3" w:rsidTr="00A71DFE">
        <w:trPr>
          <w:trHeight w:val="37"/>
        </w:trPr>
        <w:tc>
          <w:tcPr>
            <w:tcW w:w="3000" w:type="dxa"/>
            <w:shd w:val="clear" w:color="auto" w:fill="F3F3F3"/>
            <w:vAlign w:val="center"/>
          </w:tcPr>
          <w:p w:rsidR="00A71DFE" w:rsidRPr="000A0BC3" w:rsidRDefault="00A71DFE" w:rsidP="00A71DFE">
            <w:pPr>
              <w:jc w:val="both"/>
              <w:rPr>
                <w:b/>
                <w:color w:val="000000"/>
              </w:rPr>
            </w:pPr>
            <w:r w:rsidRPr="000A0BC3">
              <w:rPr>
                <w:b/>
                <w:color w:val="000000"/>
              </w:rPr>
              <w:t>Kontaktpersona:</w:t>
            </w:r>
          </w:p>
        </w:tc>
        <w:tc>
          <w:tcPr>
            <w:tcW w:w="6600" w:type="dxa"/>
            <w:vAlign w:val="center"/>
          </w:tcPr>
          <w:p w:rsidR="00A71DFE" w:rsidRPr="000A0BC3" w:rsidRDefault="00A71DFE" w:rsidP="00A71DFE">
            <w:pPr>
              <w:rPr>
                <w:color w:val="000000"/>
              </w:rPr>
            </w:pPr>
          </w:p>
        </w:tc>
      </w:tr>
      <w:tr w:rsidR="00A71DFE" w:rsidRPr="000A0BC3" w:rsidTr="00A71DFE">
        <w:trPr>
          <w:trHeight w:val="397"/>
        </w:trPr>
        <w:tc>
          <w:tcPr>
            <w:tcW w:w="3000" w:type="dxa"/>
            <w:shd w:val="pct5" w:color="auto" w:fill="FFFFFF"/>
            <w:vAlign w:val="center"/>
          </w:tcPr>
          <w:p w:rsidR="00A71DFE" w:rsidRPr="000A0BC3" w:rsidRDefault="00A71DFE" w:rsidP="00A71DFE">
            <w:pPr>
              <w:jc w:val="both"/>
              <w:rPr>
                <w:b/>
                <w:color w:val="000000"/>
              </w:rPr>
            </w:pPr>
            <w:r w:rsidRPr="000A0BC3">
              <w:rPr>
                <w:b/>
                <w:color w:val="000000"/>
              </w:rPr>
              <w:t>Kontaktpersonas tālrunis/fakss, e-pasts:</w:t>
            </w:r>
          </w:p>
        </w:tc>
        <w:tc>
          <w:tcPr>
            <w:tcW w:w="6600" w:type="dxa"/>
            <w:vAlign w:val="center"/>
          </w:tcPr>
          <w:p w:rsidR="00A71DFE" w:rsidRPr="000A0BC3" w:rsidRDefault="00A71DFE" w:rsidP="00A71DFE">
            <w:pPr>
              <w:rPr>
                <w:color w:val="000000"/>
              </w:rPr>
            </w:pPr>
          </w:p>
        </w:tc>
      </w:tr>
      <w:tr w:rsidR="00A71DFE" w:rsidRPr="000A0BC3" w:rsidTr="00A71DFE">
        <w:trPr>
          <w:trHeight w:val="37"/>
        </w:trPr>
        <w:tc>
          <w:tcPr>
            <w:tcW w:w="3000" w:type="dxa"/>
            <w:shd w:val="pct5" w:color="auto" w:fill="FFFFFF"/>
            <w:vAlign w:val="center"/>
          </w:tcPr>
          <w:p w:rsidR="00A71DFE" w:rsidRPr="000A0BC3" w:rsidRDefault="00A71DFE" w:rsidP="00A71DFE">
            <w:pPr>
              <w:jc w:val="both"/>
              <w:rPr>
                <w:b/>
                <w:color w:val="000000"/>
              </w:rPr>
            </w:pPr>
            <w:r w:rsidRPr="000A0BC3">
              <w:rPr>
                <w:b/>
                <w:color w:val="000000"/>
              </w:rPr>
              <w:t>Bankas nosaukums, filiāle:</w:t>
            </w:r>
          </w:p>
        </w:tc>
        <w:tc>
          <w:tcPr>
            <w:tcW w:w="6600" w:type="dxa"/>
            <w:vAlign w:val="center"/>
          </w:tcPr>
          <w:p w:rsidR="00A71DFE" w:rsidRPr="000A0BC3" w:rsidRDefault="00A71DFE" w:rsidP="00A71DFE">
            <w:pPr>
              <w:rPr>
                <w:color w:val="000000"/>
              </w:rPr>
            </w:pPr>
          </w:p>
        </w:tc>
      </w:tr>
      <w:tr w:rsidR="00A71DFE" w:rsidRPr="000A0BC3" w:rsidTr="00A71DFE">
        <w:trPr>
          <w:trHeight w:val="37"/>
        </w:trPr>
        <w:tc>
          <w:tcPr>
            <w:tcW w:w="3000" w:type="dxa"/>
            <w:shd w:val="pct5" w:color="auto" w:fill="FFFFFF"/>
            <w:vAlign w:val="center"/>
          </w:tcPr>
          <w:p w:rsidR="00A71DFE" w:rsidRPr="000A0BC3" w:rsidRDefault="00A71DFE" w:rsidP="00A71DFE">
            <w:pPr>
              <w:jc w:val="both"/>
              <w:rPr>
                <w:b/>
                <w:color w:val="000000"/>
              </w:rPr>
            </w:pPr>
            <w:r w:rsidRPr="000A0BC3">
              <w:rPr>
                <w:b/>
                <w:color w:val="000000"/>
              </w:rPr>
              <w:t>Bankas kods:</w:t>
            </w:r>
          </w:p>
        </w:tc>
        <w:tc>
          <w:tcPr>
            <w:tcW w:w="6600" w:type="dxa"/>
            <w:vAlign w:val="center"/>
          </w:tcPr>
          <w:p w:rsidR="00A71DFE" w:rsidRPr="000A0BC3" w:rsidRDefault="00A71DFE" w:rsidP="00A71DFE">
            <w:pPr>
              <w:rPr>
                <w:color w:val="000000"/>
              </w:rPr>
            </w:pPr>
          </w:p>
        </w:tc>
      </w:tr>
      <w:tr w:rsidR="00A71DFE" w:rsidRPr="000A0BC3" w:rsidTr="00A71DFE">
        <w:trPr>
          <w:trHeight w:val="37"/>
        </w:trPr>
        <w:tc>
          <w:tcPr>
            <w:tcW w:w="3000" w:type="dxa"/>
            <w:shd w:val="pct5" w:color="auto" w:fill="FFFFFF"/>
            <w:vAlign w:val="center"/>
          </w:tcPr>
          <w:p w:rsidR="00A71DFE" w:rsidRPr="000A0BC3" w:rsidRDefault="00A71DFE" w:rsidP="00A71DFE">
            <w:pPr>
              <w:jc w:val="both"/>
              <w:rPr>
                <w:b/>
                <w:color w:val="000000"/>
              </w:rPr>
            </w:pPr>
            <w:r w:rsidRPr="000A0BC3">
              <w:rPr>
                <w:b/>
                <w:color w:val="000000"/>
              </w:rPr>
              <w:lastRenderedPageBreak/>
              <w:t>Norēķinu konts:</w:t>
            </w:r>
          </w:p>
        </w:tc>
        <w:tc>
          <w:tcPr>
            <w:tcW w:w="6600" w:type="dxa"/>
            <w:vAlign w:val="center"/>
          </w:tcPr>
          <w:p w:rsidR="00A71DFE" w:rsidRPr="000A0BC3" w:rsidRDefault="00A71DFE" w:rsidP="00A71DFE">
            <w:pPr>
              <w:rPr>
                <w:color w:val="000000"/>
              </w:rPr>
            </w:pPr>
          </w:p>
        </w:tc>
      </w:tr>
    </w:tbl>
    <w:p w:rsidR="00A71DFE" w:rsidRPr="000A0BC3" w:rsidRDefault="00A71DFE" w:rsidP="00A71DFE">
      <w:pPr>
        <w:tabs>
          <w:tab w:val="right" w:leader="underscore" w:pos="9354"/>
        </w:tabs>
        <w:jc w:val="both"/>
        <w:rPr>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A71DFE" w:rsidRPr="000A0BC3" w:rsidTr="00A71DFE">
        <w:trPr>
          <w:trHeight w:val="154"/>
        </w:trPr>
        <w:tc>
          <w:tcPr>
            <w:tcW w:w="2977" w:type="dxa"/>
            <w:shd w:val="pct5" w:color="auto" w:fill="FFFFFF"/>
            <w:vAlign w:val="center"/>
          </w:tcPr>
          <w:p w:rsidR="00A71DFE" w:rsidRPr="000A0BC3" w:rsidRDefault="00A71DFE" w:rsidP="00A71DFE">
            <w:pPr>
              <w:jc w:val="both"/>
              <w:rPr>
                <w:b/>
                <w:bCs/>
                <w:color w:val="000000"/>
              </w:rPr>
            </w:pPr>
            <w:r w:rsidRPr="000A0BC3">
              <w:rPr>
                <w:b/>
                <w:bCs/>
                <w:color w:val="000000"/>
              </w:rPr>
              <w:t>Vārds, uzvārds:</w:t>
            </w:r>
          </w:p>
        </w:tc>
        <w:tc>
          <w:tcPr>
            <w:tcW w:w="6662" w:type="dxa"/>
            <w:vAlign w:val="center"/>
          </w:tcPr>
          <w:p w:rsidR="00A71DFE" w:rsidRPr="000A0BC3" w:rsidRDefault="00A71DFE" w:rsidP="00A71DFE">
            <w:pPr>
              <w:rPr>
                <w:i/>
                <w:iCs/>
                <w:color w:val="000000"/>
              </w:rPr>
            </w:pPr>
            <w:r w:rsidRPr="00A71DFE">
              <w:rPr>
                <w:i/>
                <w:iCs/>
                <w:color w:val="000000"/>
                <w:highlight w:val="lightGray"/>
              </w:rPr>
              <w:t>(pretendenta vadītāja vai pilnvarotās personas vārds, uzvārds)</w:t>
            </w:r>
          </w:p>
        </w:tc>
      </w:tr>
      <w:tr w:rsidR="00A71DFE" w:rsidRPr="000A0BC3" w:rsidTr="00A71DFE">
        <w:trPr>
          <w:trHeight w:val="386"/>
        </w:trPr>
        <w:tc>
          <w:tcPr>
            <w:tcW w:w="2977" w:type="dxa"/>
            <w:shd w:val="pct5" w:color="auto" w:fill="FFFFFF"/>
            <w:vAlign w:val="center"/>
          </w:tcPr>
          <w:p w:rsidR="00A71DFE" w:rsidRPr="000A0BC3" w:rsidRDefault="00A71DFE" w:rsidP="00A71DFE">
            <w:pPr>
              <w:jc w:val="both"/>
              <w:rPr>
                <w:b/>
                <w:bCs/>
                <w:color w:val="000000"/>
              </w:rPr>
            </w:pPr>
            <w:r w:rsidRPr="000A0BC3">
              <w:rPr>
                <w:b/>
                <w:bCs/>
                <w:color w:val="000000"/>
              </w:rPr>
              <w:t>Amats:</w:t>
            </w:r>
          </w:p>
        </w:tc>
        <w:tc>
          <w:tcPr>
            <w:tcW w:w="6662" w:type="dxa"/>
            <w:vAlign w:val="center"/>
          </w:tcPr>
          <w:p w:rsidR="00A71DFE" w:rsidRPr="000A0BC3" w:rsidRDefault="00A71DFE" w:rsidP="00A71DFE">
            <w:pPr>
              <w:rPr>
                <w:color w:val="000000"/>
              </w:rPr>
            </w:pPr>
          </w:p>
        </w:tc>
      </w:tr>
      <w:tr w:rsidR="00A71DFE" w:rsidRPr="000A0BC3" w:rsidTr="00A71DFE">
        <w:trPr>
          <w:trHeight w:val="386"/>
        </w:trPr>
        <w:tc>
          <w:tcPr>
            <w:tcW w:w="2977" w:type="dxa"/>
            <w:shd w:val="pct5" w:color="auto" w:fill="FFFFFF"/>
            <w:vAlign w:val="center"/>
          </w:tcPr>
          <w:p w:rsidR="00A71DFE" w:rsidRPr="000A0BC3" w:rsidRDefault="00A71DFE" w:rsidP="00A71DFE">
            <w:pPr>
              <w:jc w:val="both"/>
              <w:rPr>
                <w:b/>
                <w:bCs/>
                <w:color w:val="000000"/>
              </w:rPr>
            </w:pPr>
            <w:r w:rsidRPr="000A0BC3">
              <w:rPr>
                <w:b/>
                <w:bCs/>
                <w:color w:val="000000"/>
              </w:rPr>
              <w:t>Paraksts:</w:t>
            </w:r>
          </w:p>
        </w:tc>
        <w:tc>
          <w:tcPr>
            <w:tcW w:w="6662" w:type="dxa"/>
            <w:vAlign w:val="center"/>
          </w:tcPr>
          <w:p w:rsidR="00A71DFE" w:rsidRPr="000A0BC3" w:rsidRDefault="00A71DFE" w:rsidP="00A71DFE">
            <w:pPr>
              <w:rPr>
                <w:color w:val="000000"/>
              </w:rPr>
            </w:pPr>
          </w:p>
        </w:tc>
      </w:tr>
      <w:tr w:rsidR="00A71DFE" w:rsidRPr="000A0BC3" w:rsidTr="00A71DFE">
        <w:trPr>
          <w:trHeight w:val="386"/>
        </w:trPr>
        <w:tc>
          <w:tcPr>
            <w:tcW w:w="2977" w:type="dxa"/>
            <w:shd w:val="pct5" w:color="auto" w:fill="FFFFFF"/>
            <w:vAlign w:val="center"/>
          </w:tcPr>
          <w:p w:rsidR="00A71DFE" w:rsidRPr="000A0BC3" w:rsidRDefault="00A71DFE" w:rsidP="00A71DFE">
            <w:pPr>
              <w:jc w:val="both"/>
              <w:rPr>
                <w:b/>
                <w:bCs/>
                <w:color w:val="000000"/>
              </w:rPr>
            </w:pPr>
            <w:r w:rsidRPr="000A0BC3">
              <w:rPr>
                <w:b/>
                <w:bCs/>
                <w:color w:val="000000"/>
              </w:rPr>
              <w:t>Datums:</w:t>
            </w:r>
          </w:p>
        </w:tc>
        <w:tc>
          <w:tcPr>
            <w:tcW w:w="6662" w:type="dxa"/>
            <w:vAlign w:val="center"/>
          </w:tcPr>
          <w:p w:rsidR="00A71DFE" w:rsidRPr="000A0BC3" w:rsidRDefault="00A71DFE" w:rsidP="00A71DFE">
            <w:pPr>
              <w:rPr>
                <w:color w:val="000000"/>
              </w:rPr>
            </w:pPr>
          </w:p>
        </w:tc>
      </w:tr>
    </w:tbl>
    <w:p w:rsidR="00A71DFE" w:rsidRPr="000A0BC3" w:rsidRDefault="00A71DFE" w:rsidP="00A71DFE">
      <w:pPr>
        <w:widowControl w:val="0"/>
        <w:tabs>
          <w:tab w:val="left" w:pos="375"/>
          <w:tab w:val="left" w:pos="5880"/>
        </w:tabs>
      </w:pPr>
    </w:p>
    <w:p w:rsidR="00A71DFE" w:rsidRPr="000A0BC3" w:rsidRDefault="00A71DFE" w:rsidP="00A71DFE">
      <w:pPr>
        <w:widowControl w:val="0"/>
        <w:tabs>
          <w:tab w:val="left" w:pos="5880"/>
        </w:tabs>
        <w:jc w:val="right"/>
        <w:rPr>
          <w:sz w:val="20"/>
        </w:rPr>
      </w:pPr>
      <w:r w:rsidRPr="000A0BC3">
        <w:br w:type="page"/>
      </w:r>
      <w:r>
        <w:rPr>
          <w:sz w:val="20"/>
        </w:rPr>
        <w:lastRenderedPageBreak/>
        <w:t>2</w:t>
      </w:r>
      <w:r w:rsidRPr="000A0BC3">
        <w:rPr>
          <w:sz w:val="20"/>
        </w:rPr>
        <w:t>.pielikums</w:t>
      </w:r>
    </w:p>
    <w:p w:rsidR="00712877" w:rsidRPr="000A0BC3" w:rsidRDefault="00712877" w:rsidP="00712877">
      <w:pPr>
        <w:tabs>
          <w:tab w:val="left" w:pos="6521"/>
        </w:tabs>
        <w:ind w:left="6521" w:hanging="709"/>
        <w:jc w:val="right"/>
        <w:rPr>
          <w:sz w:val="20"/>
        </w:rPr>
      </w:pPr>
      <w:r>
        <w:rPr>
          <w:sz w:val="20"/>
        </w:rPr>
        <w:t xml:space="preserve">iepirkuma </w:t>
      </w:r>
      <w:r w:rsidRPr="008D4D03">
        <w:rPr>
          <w:sz w:val="20"/>
        </w:rPr>
        <w:t xml:space="preserve">„Grants piegāde </w:t>
      </w:r>
      <w:r w:rsidRPr="008D4D03">
        <w:rPr>
          <w:bCs/>
          <w:sz w:val="20"/>
        </w:rPr>
        <w:t>Tirzas pagasta</w:t>
      </w:r>
      <w:r w:rsidRPr="008D4D03">
        <w:rPr>
          <w:sz w:val="20"/>
        </w:rPr>
        <w:t xml:space="preserve"> un Druvienas pagasta pārvaldes vajadzībām</w:t>
      </w:r>
      <w:r w:rsidRPr="000A0BC3">
        <w:rPr>
          <w:sz w:val="20"/>
        </w:rPr>
        <w:t xml:space="preserve">” </w:t>
      </w:r>
      <w:r>
        <w:rPr>
          <w:sz w:val="20"/>
        </w:rPr>
        <w:t>nolikumam</w:t>
      </w:r>
    </w:p>
    <w:p w:rsidR="00A71DFE" w:rsidRPr="008C05C9" w:rsidRDefault="00712877" w:rsidP="008C05C9">
      <w:pPr>
        <w:tabs>
          <w:tab w:val="left" w:pos="6521"/>
        </w:tabs>
        <w:ind w:left="6521"/>
        <w:jc w:val="right"/>
        <w:rPr>
          <w:sz w:val="20"/>
        </w:rPr>
      </w:pPr>
      <w:r w:rsidRPr="000A0BC3">
        <w:rPr>
          <w:sz w:val="20"/>
        </w:rPr>
        <w:t>ID Nr.GN</w:t>
      </w:r>
      <w:r>
        <w:rPr>
          <w:sz w:val="20"/>
        </w:rPr>
        <w:t>D-2018</w:t>
      </w:r>
      <w:r w:rsidRPr="00AA5254">
        <w:rPr>
          <w:sz w:val="20"/>
        </w:rPr>
        <w:t>/</w:t>
      </w:r>
      <w:r w:rsidR="004F54D5">
        <w:rPr>
          <w:sz w:val="20"/>
        </w:rPr>
        <w:t>28</w:t>
      </w:r>
    </w:p>
    <w:p w:rsidR="00CA6694" w:rsidRPr="008C05C9" w:rsidRDefault="00CA6694" w:rsidP="008C05C9">
      <w:pPr>
        <w:autoSpaceDE w:val="0"/>
        <w:spacing w:before="120" w:after="120"/>
        <w:jc w:val="center"/>
        <w:rPr>
          <w:b/>
          <w:bCs/>
          <w:color w:val="000000"/>
        </w:rPr>
      </w:pPr>
      <w:r w:rsidRPr="008C05C9">
        <w:rPr>
          <w:b/>
          <w:bCs/>
          <w:color w:val="000000"/>
        </w:rPr>
        <w:t>TEHNISKĀS SPECIFIKĀCIJA</w:t>
      </w:r>
      <w:r w:rsidR="002C14DA">
        <w:rPr>
          <w:b/>
          <w:bCs/>
          <w:color w:val="000000"/>
        </w:rPr>
        <w:t>S</w:t>
      </w:r>
    </w:p>
    <w:p w:rsidR="00CA6694" w:rsidRPr="008C05C9" w:rsidRDefault="00D24403" w:rsidP="00D04AF1">
      <w:pPr>
        <w:tabs>
          <w:tab w:val="left" w:pos="1260"/>
        </w:tabs>
        <w:spacing w:before="180" w:after="180"/>
        <w:jc w:val="center"/>
        <w:rPr>
          <w:b/>
          <w:bCs/>
          <w:color w:val="000000"/>
        </w:rPr>
      </w:pPr>
      <w:r w:rsidRPr="00712877">
        <w:rPr>
          <w:b/>
          <w:bCs/>
          <w:color w:val="000000"/>
        </w:rPr>
        <w:t>1.daļai “</w:t>
      </w:r>
      <w:r w:rsidRPr="00712877">
        <w:rPr>
          <w:b/>
          <w:color w:val="000000"/>
        </w:rPr>
        <w:t xml:space="preserve">Grants piegāde </w:t>
      </w:r>
      <w:r w:rsidRPr="00712877">
        <w:rPr>
          <w:b/>
          <w:szCs w:val="24"/>
        </w:rPr>
        <w:t>pašvaldības autoceļiem Tirzas pagastā</w:t>
      </w:r>
      <w:r w:rsidRPr="00712877">
        <w:rPr>
          <w:b/>
          <w:bCs/>
          <w:color w:val="000000"/>
        </w:rPr>
        <w:t>”</w:t>
      </w:r>
    </w:p>
    <w:p w:rsidR="00CA6694" w:rsidRDefault="00CA6694" w:rsidP="00CA6694">
      <w:pPr>
        <w:pStyle w:val="Sarakstarindkopa"/>
        <w:numPr>
          <w:ilvl w:val="0"/>
          <w:numId w:val="30"/>
        </w:numPr>
        <w:spacing w:after="160" w:line="276" w:lineRule="auto"/>
        <w:jc w:val="both"/>
      </w:pPr>
      <w:r w:rsidRPr="008C05C9">
        <w:t xml:space="preserve">Iepirkuma priekšmets – </w:t>
      </w:r>
      <w:r w:rsidR="008747AC">
        <w:t>sagatavota</w:t>
      </w:r>
      <w:r w:rsidRPr="008C05C9">
        <w:t xml:space="preserve"> grants, kas paredzēta uzbēršanai uz ceļa</w:t>
      </w:r>
      <w:r w:rsidR="00D24403" w:rsidRPr="008C05C9">
        <w:t xml:space="preserve"> klātnes,</w:t>
      </w:r>
      <w:r w:rsidRPr="008C05C9">
        <w:t xml:space="preserve"> ceļa brauktuves iesēdumu un seguma remontam.</w:t>
      </w:r>
    </w:p>
    <w:p w:rsidR="004E570E" w:rsidRPr="008C05C9" w:rsidRDefault="00CA6694" w:rsidP="00D24403">
      <w:pPr>
        <w:pStyle w:val="Sarakstarindkopa"/>
        <w:numPr>
          <w:ilvl w:val="0"/>
          <w:numId w:val="30"/>
        </w:numPr>
        <w:spacing w:after="160" w:line="276" w:lineRule="auto"/>
        <w:jc w:val="both"/>
      </w:pPr>
      <w:r w:rsidRPr="008C05C9">
        <w:t>Iepirkuma priekšmeta plānotais apjoms</w:t>
      </w:r>
      <w:r w:rsidR="00D24403" w:rsidRPr="008C05C9">
        <w:rPr>
          <w:lang w:eastAsia="en-US"/>
        </w:rPr>
        <w:t xml:space="preserve"> Tirzas pagasta teritorijā ir</w:t>
      </w:r>
      <w:r w:rsidRPr="008C05C9">
        <w:t xml:space="preserve"> </w:t>
      </w:r>
      <w:r w:rsidR="00D24403" w:rsidRPr="008C05C9">
        <w:t>540</w:t>
      </w:r>
      <w:r w:rsidRPr="008C05C9">
        <w:t xml:space="preserve"> m</w:t>
      </w:r>
      <w:r w:rsidRPr="008C05C9">
        <w:rPr>
          <w:vertAlign w:val="superscript"/>
        </w:rPr>
        <w:t xml:space="preserve">3 </w:t>
      </w:r>
      <w:r w:rsidR="00D24403" w:rsidRPr="008C05C9">
        <w:t>(pieci</w:t>
      </w:r>
      <w:r w:rsidRPr="008C05C9">
        <w:t xml:space="preserve"> simti </w:t>
      </w:r>
      <w:r w:rsidR="00D24403" w:rsidRPr="008C05C9">
        <w:t>četrdesmit kubikmetri).</w:t>
      </w:r>
    </w:p>
    <w:p w:rsidR="00D24403" w:rsidRPr="008C05C9" w:rsidRDefault="00D24403" w:rsidP="004E570E">
      <w:pPr>
        <w:pStyle w:val="Sarakstarindkopa"/>
        <w:numPr>
          <w:ilvl w:val="0"/>
          <w:numId w:val="30"/>
        </w:numPr>
        <w:spacing w:after="160" w:line="276" w:lineRule="auto"/>
        <w:ind w:left="709" w:hanging="283"/>
        <w:jc w:val="both"/>
      </w:pPr>
      <w:r w:rsidRPr="008C05C9">
        <w:rPr>
          <w:lang w:eastAsia="en-US"/>
        </w:rPr>
        <w:t>Grants jāpiegādā konkrētās vietās, iepriekš saskaņojot ar pasūtītāju.</w:t>
      </w:r>
    </w:p>
    <w:p w:rsidR="004E570E" w:rsidRPr="008C05C9" w:rsidRDefault="00CA6694" w:rsidP="004E570E">
      <w:pPr>
        <w:pStyle w:val="Sarakstarindkopa"/>
        <w:numPr>
          <w:ilvl w:val="0"/>
          <w:numId w:val="30"/>
        </w:numPr>
        <w:spacing w:after="160" w:line="276" w:lineRule="auto"/>
        <w:ind w:left="709" w:hanging="283"/>
        <w:jc w:val="both"/>
      </w:pPr>
      <w:r w:rsidRPr="008C05C9">
        <w:t xml:space="preserve">Pieļaujama tikai tāda grants materiāla pielietošana, kas nesatur </w:t>
      </w:r>
      <w:r w:rsidR="002605D5" w:rsidRPr="008C05C9">
        <w:t xml:space="preserve">materiāla daļiņas lielākas par 40mm, </w:t>
      </w:r>
      <w:r w:rsidRPr="008C05C9">
        <w:t xml:space="preserve">māla gabalus/pikas, velēnas, saknes un citas organiskas vielas vai citus nepieņemamus piemaisījumus. </w:t>
      </w:r>
    </w:p>
    <w:p w:rsidR="004E570E" w:rsidRPr="008C05C9" w:rsidRDefault="00CA6694" w:rsidP="004E570E">
      <w:pPr>
        <w:pStyle w:val="Sarakstarindkopa"/>
        <w:numPr>
          <w:ilvl w:val="0"/>
          <w:numId w:val="30"/>
        </w:numPr>
        <w:spacing w:after="160" w:line="276" w:lineRule="auto"/>
        <w:ind w:left="709" w:hanging="283"/>
        <w:jc w:val="both"/>
      </w:pPr>
      <w:r w:rsidRPr="008C05C9">
        <w:t>Piegādājamās grants materiālam ir izsniegta tehniskajā specifikācijā norādītajam standartam atbilstības deklarācija.</w:t>
      </w:r>
    </w:p>
    <w:p w:rsidR="008C05C9" w:rsidRPr="008C05C9" w:rsidRDefault="00A71DFE" w:rsidP="008C05C9">
      <w:pPr>
        <w:pStyle w:val="Sarakstarindkopa"/>
        <w:numPr>
          <w:ilvl w:val="0"/>
          <w:numId w:val="30"/>
        </w:numPr>
        <w:spacing w:after="160" w:line="276" w:lineRule="auto"/>
        <w:ind w:left="709" w:hanging="283"/>
        <w:jc w:val="both"/>
      </w:pPr>
      <w:r w:rsidRPr="008C05C9">
        <w:t>Materiāla piegādes apjoms var tikt mainīts pēc Pasūtītāja pieprasījuma saskaņā ar finanšu iespējām saskaņā</w:t>
      </w:r>
      <w:r w:rsidR="003B6314" w:rsidRPr="008C05C9">
        <w:t xml:space="preserve"> ar Publisko iepirkumu likuma 61</w:t>
      </w:r>
      <w:r w:rsidRPr="008C05C9">
        <w:t>.pantā noteiktajā kārtībā un apmērā.</w:t>
      </w:r>
    </w:p>
    <w:p w:rsidR="008C05C9" w:rsidRPr="008C05C9" w:rsidRDefault="008C05C9" w:rsidP="008C05C9">
      <w:pPr>
        <w:pStyle w:val="Sarakstarindkopa"/>
        <w:numPr>
          <w:ilvl w:val="0"/>
          <w:numId w:val="30"/>
        </w:numPr>
        <w:spacing w:after="160" w:line="276" w:lineRule="auto"/>
        <w:ind w:left="709" w:hanging="283"/>
        <w:jc w:val="both"/>
      </w:pPr>
      <w:r w:rsidRPr="008C05C9">
        <w:t>Veicamo darbu apjomi un paredzamās piegādes vietas:</w:t>
      </w:r>
    </w:p>
    <w:tbl>
      <w:tblPr>
        <w:tblW w:w="9213" w:type="dxa"/>
        <w:tblInd w:w="534" w:type="dxa"/>
        <w:tblLook w:val="04A0" w:firstRow="1" w:lastRow="0" w:firstColumn="1" w:lastColumn="0" w:noHBand="0" w:noVBand="1"/>
      </w:tblPr>
      <w:tblGrid>
        <w:gridCol w:w="912"/>
        <w:gridCol w:w="5609"/>
        <w:gridCol w:w="1403"/>
        <w:gridCol w:w="1289"/>
      </w:tblGrid>
      <w:tr w:rsidR="008C05C9" w:rsidRPr="008C05C9" w:rsidTr="008C05C9">
        <w:trPr>
          <w:trHeight w:val="25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8C05C9" w:rsidRPr="008C05C9" w:rsidRDefault="008C05C9" w:rsidP="003B38DA">
            <w:pPr>
              <w:spacing w:line="256" w:lineRule="auto"/>
              <w:rPr>
                <w:b/>
                <w:bCs/>
              </w:rPr>
            </w:pPr>
            <w:r w:rsidRPr="008C05C9">
              <w:rPr>
                <w:b/>
                <w:bCs/>
              </w:rPr>
              <w:t>N.p.k.</w:t>
            </w:r>
          </w:p>
        </w:tc>
        <w:tc>
          <w:tcPr>
            <w:tcW w:w="5609" w:type="dxa"/>
            <w:tcBorders>
              <w:top w:val="single" w:sz="4" w:space="0" w:color="000000"/>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rPr>
                <w:b/>
                <w:bCs/>
              </w:rPr>
            </w:pPr>
            <w:r w:rsidRPr="008C05C9">
              <w:rPr>
                <w:b/>
                <w:bCs/>
              </w:rPr>
              <w:t>Ceļa nosaukums</w:t>
            </w:r>
          </w:p>
        </w:tc>
        <w:tc>
          <w:tcPr>
            <w:tcW w:w="1403" w:type="dxa"/>
            <w:tcBorders>
              <w:top w:val="single" w:sz="4" w:space="0" w:color="000000"/>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rPr>
                <w:b/>
                <w:bCs/>
              </w:rPr>
            </w:pPr>
            <w:r w:rsidRPr="008C05C9">
              <w:rPr>
                <w:b/>
                <w:bCs/>
              </w:rPr>
              <w:t>Mērvienība</w:t>
            </w:r>
          </w:p>
        </w:tc>
        <w:tc>
          <w:tcPr>
            <w:tcW w:w="1289" w:type="dxa"/>
            <w:tcBorders>
              <w:top w:val="single" w:sz="4" w:space="0" w:color="000000"/>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rPr>
                <w:b/>
                <w:bCs/>
              </w:rPr>
            </w:pPr>
            <w:r w:rsidRPr="008C05C9">
              <w:rPr>
                <w:b/>
                <w:bCs/>
              </w:rPr>
              <w:t>Apjoms</w:t>
            </w:r>
          </w:p>
        </w:tc>
      </w:tr>
      <w:tr w:rsidR="008C05C9" w:rsidRPr="008C05C9" w:rsidTr="008C05C9">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8C05C9" w:rsidRPr="008C05C9" w:rsidRDefault="008C05C9" w:rsidP="003B38DA">
            <w:pPr>
              <w:spacing w:line="256" w:lineRule="auto"/>
              <w:jc w:val="center"/>
              <w:rPr>
                <w:b/>
                <w:bCs/>
              </w:rPr>
            </w:pPr>
            <w:r w:rsidRPr="008C05C9">
              <w:rPr>
                <w:b/>
                <w:bCs/>
              </w:rPr>
              <w:t>1</w:t>
            </w:r>
          </w:p>
        </w:tc>
        <w:tc>
          <w:tcPr>
            <w:tcW w:w="5609" w:type="dxa"/>
            <w:tcBorders>
              <w:top w:val="nil"/>
              <w:left w:val="nil"/>
              <w:bottom w:val="single" w:sz="4" w:space="0" w:color="000000"/>
              <w:right w:val="single" w:sz="4" w:space="0" w:color="000000"/>
            </w:tcBorders>
            <w:noWrap/>
            <w:vAlign w:val="bottom"/>
            <w:hideMark/>
          </w:tcPr>
          <w:p w:rsidR="008C05C9" w:rsidRPr="008C05C9" w:rsidRDefault="008C05C9" w:rsidP="004F54D5">
            <w:pPr>
              <w:spacing w:line="256" w:lineRule="auto"/>
            </w:pPr>
            <w:r w:rsidRPr="008C05C9">
              <w:t>13-11 Alejas – Strautmaļi</w:t>
            </w:r>
          </w:p>
        </w:tc>
        <w:tc>
          <w:tcPr>
            <w:tcW w:w="1403"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pPr>
            <w:r w:rsidRPr="008C05C9">
              <w:t>m</w:t>
            </w:r>
            <w:r w:rsidRPr="008C05C9">
              <w:rPr>
                <w:vertAlign w:val="superscript"/>
              </w:rPr>
              <w:t>3</w:t>
            </w:r>
          </w:p>
        </w:tc>
        <w:tc>
          <w:tcPr>
            <w:tcW w:w="1289"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pPr>
            <w:r w:rsidRPr="008C05C9">
              <w:t>50</w:t>
            </w:r>
          </w:p>
        </w:tc>
      </w:tr>
      <w:tr w:rsidR="008C05C9" w:rsidRPr="008C05C9" w:rsidTr="008C05C9">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8C05C9" w:rsidRPr="008C05C9" w:rsidRDefault="008C05C9" w:rsidP="003B38DA">
            <w:pPr>
              <w:spacing w:line="256" w:lineRule="auto"/>
              <w:jc w:val="center"/>
              <w:rPr>
                <w:b/>
                <w:bCs/>
              </w:rPr>
            </w:pPr>
            <w:r w:rsidRPr="008C05C9">
              <w:rPr>
                <w:b/>
                <w:bCs/>
              </w:rPr>
              <w:t>2</w:t>
            </w:r>
          </w:p>
        </w:tc>
        <w:tc>
          <w:tcPr>
            <w:tcW w:w="5609" w:type="dxa"/>
            <w:tcBorders>
              <w:top w:val="nil"/>
              <w:left w:val="nil"/>
              <w:bottom w:val="single" w:sz="4" w:space="0" w:color="000000"/>
              <w:right w:val="single" w:sz="4" w:space="0" w:color="000000"/>
            </w:tcBorders>
            <w:noWrap/>
            <w:vAlign w:val="bottom"/>
            <w:hideMark/>
          </w:tcPr>
          <w:p w:rsidR="008C05C9" w:rsidRPr="008C05C9" w:rsidRDefault="008C05C9" w:rsidP="004F54D5">
            <w:pPr>
              <w:spacing w:line="256" w:lineRule="auto"/>
            </w:pPr>
            <w:r w:rsidRPr="008C05C9">
              <w:t>13-13 Muiža – Ziemeļi</w:t>
            </w:r>
          </w:p>
        </w:tc>
        <w:tc>
          <w:tcPr>
            <w:tcW w:w="1403"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pPr>
            <w:r w:rsidRPr="008C05C9">
              <w:t>m</w:t>
            </w:r>
            <w:r w:rsidRPr="008C05C9">
              <w:rPr>
                <w:vertAlign w:val="superscript"/>
              </w:rPr>
              <w:t>3</w:t>
            </w:r>
          </w:p>
        </w:tc>
        <w:tc>
          <w:tcPr>
            <w:tcW w:w="1289"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pPr>
            <w:r w:rsidRPr="008C05C9">
              <w:t>450</w:t>
            </w:r>
          </w:p>
        </w:tc>
      </w:tr>
      <w:tr w:rsidR="008C05C9" w:rsidRPr="008C05C9" w:rsidTr="008C05C9">
        <w:trPr>
          <w:trHeight w:val="255"/>
        </w:trPr>
        <w:tc>
          <w:tcPr>
            <w:tcW w:w="912" w:type="dxa"/>
            <w:tcBorders>
              <w:top w:val="nil"/>
              <w:left w:val="single" w:sz="4" w:space="0" w:color="000000"/>
              <w:bottom w:val="single" w:sz="4" w:space="0" w:color="000000"/>
              <w:right w:val="single" w:sz="4" w:space="0" w:color="000000"/>
            </w:tcBorders>
            <w:noWrap/>
            <w:vAlign w:val="bottom"/>
          </w:tcPr>
          <w:p w:rsidR="008C05C9" w:rsidRPr="008C05C9" w:rsidRDefault="008C05C9" w:rsidP="003B38DA">
            <w:pPr>
              <w:spacing w:line="256" w:lineRule="auto"/>
              <w:jc w:val="center"/>
              <w:rPr>
                <w:b/>
                <w:bCs/>
              </w:rPr>
            </w:pPr>
            <w:r w:rsidRPr="008C05C9">
              <w:rPr>
                <w:b/>
                <w:bCs/>
              </w:rPr>
              <w:t>3</w:t>
            </w:r>
          </w:p>
        </w:tc>
        <w:tc>
          <w:tcPr>
            <w:tcW w:w="5609" w:type="dxa"/>
            <w:tcBorders>
              <w:top w:val="nil"/>
              <w:left w:val="nil"/>
              <w:bottom w:val="single" w:sz="4" w:space="0" w:color="000000"/>
              <w:right w:val="single" w:sz="4" w:space="0" w:color="000000"/>
            </w:tcBorders>
            <w:noWrap/>
            <w:vAlign w:val="bottom"/>
          </w:tcPr>
          <w:p w:rsidR="008C05C9" w:rsidRPr="008C05C9" w:rsidRDefault="008C05C9" w:rsidP="008747AC">
            <w:pPr>
              <w:spacing w:line="256" w:lineRule="auto"/>
            </w:pPr>
            <w:r w:rsidRPr="008C05C9">
              <w:t>13-31 Troškas - Ozoliņi</w:t>
            </w:r>
          </w:p>
        </w:tc>
        <w:tc>
          <w:tcPr>
            <w:tcW w:w="1403" w:type="dxa"/>
            <w:tcBorders>
              <w:top w:val="nil"/>
              <w:left w:val="nil"/>
              <w:bottom w:val="single" w:sz="4" w:space="0" w:color="000000"/>
              <w:right w:val="single" w:sz="4" w:space="0" w:color="000000"/>
            </w:tcBorders>
            <w:noWrap/>
            <w:vAlign w:val="bottom"/>
          </w:tcPr>
          <w:p w:rsidR="008C05C9" w:rsidRPr="008C05C9" w:rsidRDefault="008C05C9" w:rsidP="003B38DA">
            <w:pPr>
              <w:spacing w:line="256" w:lineRule="auto"/>
              <w:jc w:val="center"/>
              <w:rPr>
                <w:vertAlign w:val="superscript"/>
              </w:rPr>
            </w:pPr>
            <w:r w:rsidRPr="008C05C9">
              <w:t>m</w:t>
            </w:r>
            <w:r w:rsidRPr="008C05C9">
              <w:rPr>
                <w:vertAlign w:val="superscript"/>
              </w:rPr>
              <w:t>3</w:t>
            </w:r>
          </w:p>
        </w:tc>
        <w:tc>
          <w:tcPr>
            <w:tcW w:w="1289" w:type="dxa"/>
            <w:tcBorders>
              <w:top w:val="nil"/>
              <w:left w:val="nil"/>
              <w:bottom w:val="single" w:sz="4" w:space="0" w:color="000000"/>
              <w:right w:val="single" w:sz="4" w:space="0" w:color="000000"/>
            </w:tcBorders>
            <w:noWrap/>
            <w:vAlign w:val="bottom"/>
          </w:tcPr>
          <w:p w:rsidR="008C05C9" w:rsidRPr="008C05C9" w:rsidRDefault="008C05C9" w:rsidP="003B38DA">
            <w:pPr>
              <w:spacing w:line="256" w:lineRule="auto"/>
              <w:jc w:val="center"/>
            </w:pPr>
            <w:r w:rsidRPr="008C05C9">
              <w:t>40</w:t>
            </w:r>
          </w:p>
        </w:tc>
      </w:tr>
      <w:tr w:rsidR="008C05C9" w:rsidRPr="008C05C9" w:rsidTr="008C05C9">
        <w:trPr>
          <w:trHeight w:val="255"/>
        </w:trPr>
        <w:tc>
          <w:tcPr>
            <w:tcW w:w="912" w:type="dxa"/>
            <w:tcBorders>
              <w:top w:val="nil"/>
              <w:left w:val="single" w:sz="4" w:space="0" w:color="000000"/>
              <w:bottom w:val="single" w:sz="4" w:space="0" w:color="000000"/>
              <w:right w:val="single" w:sz="4" w:space="0" w:color="000000"/>
            </w:tcBorders>
            <w:noWrap/>
            <w:vAlign w:val="bottom"/>
          </w:tcPr>
          <w:p w:rsidR="008C05C9" w:rsidRPr="008C05C9" w:rsidRDefault="008C05C9" w:rsidP="003B38DA">
            <w:pPr>
              <w:spacing w:line="256" w:lineRule="auto"/>
              <w:jc w:val="center"/>
              <w:rPr>
                <w:b/>
                <w:bCs/>
              </w:rPr>
            </w:pPr>
          </w:p>
        </w:tc>
        <w:tc>
          <w:tcPr>
            <w:tcW w:w="5609"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jc w:val="right"/>
            </w:pPr>
            <w:r w:rsidRPr="008C05C9">
              <w:rPr>
                <w:b/>
              </w:rPr>
              <w:t>Kopā:</w:t>
            </w:r>
          </w:p>
        </w:tc>
        <w:tc>
          <w:tcPr>
            <w:tcW w:w="1403"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rPr>
                <w:b/>
              </w:rPr>
            </w:pPr>
            <w:r w:rsidRPr="008C05C9">
              <w:t>m</w:t>
            </w:r>
            <w:r w:rsidRPr="008C05C9">
              <w:rPr>
                <w:vertAlign w:val="superscript"/>
              </w:rPr>
              <w:t>3</w:t>
            </w:r>
          </w:p>
        </w:tc>
        <w:tc>
          <w:tcPr>
            <w:tcW w:w="1289"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jc w:val="center"/>
              <w:rPr>
                <w:b/>
              </w:rPr>
            </w:pPr>
            <w:r w:rsidRPr="008C05C9">
              <w:rPr>
                <w:rFonts w:eastAsia="Calibri"/>
                <w:b/>
              </w:rPr>
              <w:t>540</w:t>
            </w:r>
          </w:p>
        </w:tc>
      </w:tr>
    </w:tbl>
    <w:p w:rsidR="00091130" w:rsidRPr="008C05C9" w:rsidRDefault="00712877" w:rsidP="00D04AF1">
      <w:pPr>
        <w:tabs>
          <w:tab w:val="left" w:pos="780"/>
        </w:tabs>
        <w:autoSpaceDE w:val="0"/>
        <w:spacing w:before="180" w:after="180"/>
        <w:jc w:val="center"/>
        <w:rPr>
          <w:b/>
          <w:color w:val="000000"/>
        </w:rPr>
      </w:pPr>
      <w:r w:rsidRPr="008C05C9">
        <w:rPr>
          <w:b/>
          <w:color w:val="000000"/>
        </w:rPr>
        <w:t xml:space="preserve">2.daļai “Grants piegāde </w:t>
      </w:r>
      <w:r w:rsidRPr="008C05C9">
        <w:rPr>
          <w:b/>
          <w:szCs w:val="24"/>
        </w:rPr>
        <w:t xml:space="preserve">pašvaldības autoceļiem </w:t>
      </w:r>
      <w:r w:rsidRPr="008C05C9">
        <w:rPr>
          <w:b/>
          <w:color w:val="000000"/>
        </w:rPr>
        <w:t>Druvienas pagastā”</w:t>
      </w:r>
    </w:p>
    <w:p w:rsidR="00091130" w:rsidRPr="008C05C9" w:rsidRDefault="00091130" w:rsidP="00091130">
      <w:pPr>
        <w:pStyle w:val="Sarakstarindkopa"/>
        <w:numPr>
          <w:ilvl w:val="0"/>
          <w:numId w:val="39"/>
        </w:numPr>
        <w:spacing w:after="160" w:line="276" w:lineRule="auto"/>
        <w:jc w:val="both"/>
      </w:pPr>
      <w:r w:rsidRPr="008C05C9">
        <w:t>Iepirkuma priekšmets – drupināta grants, kas paredzēta uzbēršanai uz ceļa klātnes, ceļa brauktuves iesēdumu un seguma remontam.</w:t>
      </w:r>
    </w:p>
    <w:p w:rsidR="00975250" w:rsidRPr="004F54D5" w:rsidRDefault="00975250" w:rsidP="00975250">
      <w:pPr>
        <w:pStyle w:val="Sarakstarindkopa"/>
        <w:numPr>
          <w:ilvl w:val="0"/>
          <w:numId w:val="39"/>
        </w:numPr>
        <w:spacing w:after="160" w:line="276" w:lineRule="auto"/>
        <w:jc w:val="both"/>
      </w:pPr>
      <w:r w:rsidRPr="004F54D5">
        <w:t>Grants frakcijas izmērs no 0 – 50 mm.</w:t>
      </w:r>
    </w:p>
    <w:p w:rsidR="00091130" w:rsidRPr="008C05C9" w:rsidRDefault="00091130" w:rsidP="00091130">
      <w:pPr>
        <w:pStyle w:val="Sarakstarindkopa"/>
        <w:numPr>
          <w:ilvl w:val="0"/>
          <w:numId w:val="39"/>
        </w:numPr>
        <w:spacing w:after="160" w:line="276" w:lineRule="auto"/>
        <w:jc w:val="both"/>
      </w:pPr>
      <w:r w:rsidRPr="008C05C9">
        <w:t>Iepirkuma priekšmeta plānotais apjoms</w:t>
      </w:r>
      <w:r w:rsidRPr="008C05C9">
        <w:rPr>
          <w:lang w:eastAsia="en-US"/>
        </w:rPr>
        <w:t xml:space="preserve"> Druvienas pagasta teritorijā ir</w:t>
      </w:r>
      <w:r w:rsidRPr="008C05C9">
        <w:t xml:space="preserve"> </w:t>
      </w:r>
      <w:r w:rsidRPr="008C05C9">
        <w:rPr>
          <w:color w:val="000000"/>
        </w:rPr>
        <w:t>420 m</w:t>
      </w:r>
      <w:r w:rsidRPr="008C05C9">
        <w:rPr>
          <w:color w:val="000000"/>
          <w:vertAlign w:val="superscript"/>
        </w:rPr>
        <w:t>3</w:t>
      </w:r>
      <w:r w:rsidRPr="008C05C9">
        <w:rPr>
          <w:color w:val="000000"/>
        </w:rPr>
        <w:t xml:space="preserve"> </w:t>
      </w:r>
      <w:r w:rsidRPr="008C05C9">
        <w:t>(četri simti divdesmit kubikmetri).</w:t>
      </w:r>
    </w:p>
    <w:p w:rsidR="00091130" w:rsidRPr="008C05C9" w:rsidRDefault="00091130" w:rsidP="00091130">
      <w:pPr>
        <w:pStyle w:val="Sarakstarindkopa"/>
        <w:numPr>
          <w:ilvl w:val="0"/>
          <w:numId w:val="39"/>
        </w:numPr>
        <w:spacing w:after="160" w:line="276" w:lineRule="auto"/>
        <w:ind w:left="709" w:hanging="283"/>
        <w:jc w:val="both"/>
      </w:pPr>
      <w:r w:rsidRPr="008C05C9">
        <w:rPr>
          <w:lang w:eastAsia="en-US"/>
        </w:rPr>
        <w:t>Grants jāpiegādā konkrētās vietās, iepriekš saskaņojot ar pasūtītāju.</w:t>
      </w:r>
    </w:p>
    <w:p w:rsidR="00091130" w:rsidRPr="008C05C9" w:rsidRDefault="00091130" w:rsidP="00091130">
      <w:pPr>
        <w:pStyle w:val="Sarakstarindkopa"/>
        <w:numPr>
          <w:ilvl w:val="0"/>
          <w:numId w:val="39"/>
        </w:numPr>
        <w:spacing w:after="160" w:line="276" w:lineRule="auto"/>
        <w:ind w:left="709" w:hanging="283"/>
        <w:jc w:val="both"/>
      </w:pPr>
      <w:r w:rsidRPr="008C05C9">
        <w:t>Piegādājamās grants materiālam ir izsniegta tehniskajā specifikācijā norādītajam standartam atbilstības deklarācija.</w:t>
      </w:r>
    </w:p>
    <w:p w:rsidR="00091130" w:rsidRPr="008C05C9" w:rsidRDefault="00091130" w:rsidP="00091130">
      <w:pPr>
        <w:pStyle w:val="Sarakstarindkopa"/>
        <w:numPr>
          <w:ilvl w:val="0"/>
          <w:numId w:val="39"/>
        </w:numPr>
        <w:spacing w:after="160" w:line="276" w:lineRule="auto"/>
        <w:ind w:left="709" w:hanging="283"/>
        <w:jc w:val="both"/>
      </w:pPr>
      <w:r w:rsidRPr="008C05C9">
        <w:t>Materiāla piegādes apjoms var tikt mainīts pēc Pasūtītāja pieprasījuma saskaņā ar finanšu iespējām saskaņā ar Publisko iepirkumu likuma 61.pantā noteiktajā kārtībā un apmērā.</w:t>
      </w:r>
    </w:p>
    <w:p w:rsidR="008C05C9" w:rsidRPr="008C05C9" w:rsidRDefault="008C05C9" w:rsidP="008C05C9">
      <w:pPr>
        <w:pStyle w:val="Sarakstarindkopa"/>
        <w:numPr>
          <w:ilvl w:val="0"/>
          <w:numId w:val="39"/>
        </w:numPr>
        <w:spacing w:after="160" w:line="276" w:lineRule="auto"/>
        <w:jc w:val="both"/>
      </w:pPr>
      <w:r w:rsidRPr="008C05C9">
        <w:t>Veicamo darbu apjomi un paredzamās piegādes vietas:</w:t>
      </w:r>
    </w:p>
    <w:tbl>
      <w:tblPr>
        <w:tblW w:w="9213" w:type="dxa"/>
        <w:tblInd w:w="534" w:type="dxa"/>
        <w:tblLook w:val="04A0" w:firstRow="1" w:lastRow="0" w:firstColumn="1" w:lastColumn="0" w:noHBand="0" w:noVBand="1"/>
      </w:tblPr>
      <w:tblGrid>
        <w:gridCol w:w="912"/>
        <w:gridCol w:w="5609"/>
        <w:gridCol w:w="1403"/>
        <w:gridCol w:w="1289"/>
      </w:tblGrid>
      <w:tr w:rsidR="008C05C9" w:rsidTr="003B38DA">
        <w:trPr>
          <w:trHeight w:val="25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8C05C9" w:rsidRDefault="008C05C9" w:rsidP="003B38DA">
            <w:pPr>
              <w:spacing w:line="256" w:lineRule="auto"/>
              <w:rPr>
                <w:b/>
                <w:bCs/>
              </w:rPr>
            </w:pPr>
            <w:r>
              <w:rPr>
                <w:b/>
                <w:bCs/>
              </w:rPr>
              <w:t>N.p.k.</w:t>
            </w:r>
          </w:p>
        </w:tc>
        <w:tc>
          <w:tcPr>
            <w:tcW w:w="5609" w:type="dxa"/>
            <w:tcBorders>
              <w:top w:val="single" w:sz="4" w:space="0" w:color="000000"/>
              <w:left w:val="nil"/>
              <w:bottom w:val="single" w:sz="4" w:space="0" w:color="000000"/>
              <w:right w:val="single" w:sz="4" w:space="0" w:color="000000"/>
            </w:tcBorders>
            <w:noWrap/>
            <w:vAlign w:val="bottom"/>
            <w:hideMark/>
          </w:tcPr>
          <w:p w:rsidR="008C05C9" w:rsidRDefault="008C05C9" w:rsidP="003B38DA">
            <w:pPr>
              <w:spacing w:line="256" w:lineRule="auto"/>
              <w:jc w:val="center"/>
              <w:rPr>
                <w:b/>
                <w:bCs/>
              </w:rPr>
            </w:pPr>
            <w:r>
              <w:rPr>
                <w:b/>
                <w:bCs/>
              </w:rPr>
              <w:t>Ceļa nosaukums</w:t>
            </w:r>
          </w:p>
        </w:tc>
        <w:tc>
          <w:tcPr>
            <w:tcW w:w="1403" w:type="dxa"/>
            <w:tcBorders>
              <w:top w:val="single" w:sz="4" w:space="0" w:color="000000"/>
              <w:left w:val="nil"/>
              <w:bottom w:val="single" w:sz="4" w:space="0" w:color="000000"/>
              <w:right w:val="single" w:sz="4" w:space="0" w:color="000000"/>
            </w:tcBorders>
            <w:noWrap/>
            <w:vAlign w:val="bottom"/>
            <w:hideMark/>
          </w:tcPr>
          <w:p w:rsidR="008C05C9" w:rsidRDefault="008C05C9" w:rsidP="003B38DA">
            <w:pPr>
              <w:spacing w:line="256" w:lineRule="auto"/>
              <w:jc w:val="center"/>
              <w:rPr>
                <w:b/>
                <w:bCs/>
              </w:rPr>
            </w:pPr>
            <w:r>
              <w:rPr>
                <w:b/>
                <w:bCs/>
              </w:rPr>
              <w:t>Mērvienība</w:t>
            </w:r>
          </w:p>
        </w:tc>
        <w:tc>
          <w:tcPr>
            <w:tcW w:w="1289" w:type="dxa"/>
            <w:tcBorders>
              <w:top w:val="single" w:sz="4" w:space="0" w:color="000000"/>
              <w:left w:val="nil"/>
              <w:bottom w:val="single" w:sz="4" w:space="0" w:color="000000"/>
              <w:right w:val="single" w:sz="4" w:space="0" w:color="000000"/>
            </w:tcBorders>
            <w:noWrap/>
            <w:vAlign w:val="bottom"/>
            <w:hideMark/>
          </w:tcPr>
          <w:p w:rsidR="008C05C9" w:rsidRDefault="008C05C9" w:rsidP="003B38DA">
            <w:pPr>
              <w:spacing w:line="256" w:lineRule="auto"/>
              <w:jc w:val="center"/>
              <w:rPr>
                <w:b/>
                <w:bCs/>
              </w:rPr>
            </w:pPr>
            <w:r>
              <w:rPr>
                <w:b/>
                <w:bCs/>
              </w:rPr>
              <w:t>Apjoms</w:t>
            </w:r>
          </w:p>
        </w:tc>
      </w:tr>
      <w:tr w:rsidR="008C05C9" w:rsidTr="008C05C9">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8C05C9" w:rsidRDefault="008C05C9" w:rsidP="003B38DA">
            <w:pPr>
              <w:spacing w:line="256" w:lineRule="auto"/>
              <w:jc w:val="center"/>
              <w:rPr>
                <w:b/>
                <w:bCs/>
              </w:rPr>
            </w:pPr>
            <w:r>
              <w:rPr>
                <w:b/>
                <w:bCs/>
              </w:rPr>
              <w:t>1</w:t>
            </w:r>
          </w:p>
        </w:tc>
        <w:tc>
          <w:tcPr>
            <w:tcW w:w="5609" w:type="dxa"/>
            <w:tcBorders>
              <w:top w:val="nil"/>
              <w:left w:val="nil"/>
              <w:bottom w:val="single" w:sz="4" w:space="0" w:color="000000"/>
              <w:right w:val="single" w:sz="4" w:space="0" w:color="000000"/>
            </w:tcBorders>
            <w:noWrap/>
            <w:vAlign w:val="bottom"/>
            <w:hideMark/>
          </w:tcPr>
          <w:p w:rsidR="005A0687" w:rsidRPr="005A0687" w:rsidRDefault="005A0687" w:rsidP="003B38DA">
            <w:pPr>
              <w:spacing w:line="256" w:lineRule="auto"/>
              <w:rPr>
                <w:color w:val="000000"/>
                <w:szCs w:val="24"/>
              </w:rPr>
            </w:pPr>
            <w:r>
              <w:rPr>
                <w:color w:val="000000"/>
                <w:szCs w:val="24"/>
              </w:rPr>
              <w:t>Druviena</w:t>
            </w:r>
            <w:r w:rsidR="008C05C9" w:rsidRPr="008C05C9">
              <w:rPr>
                <w:color w:val="000000"/>
                <w:szCs w:val="24"/>
              </w:rPr>
              <w:t xml:space="preserve"> </w:t>
            </w:r>
            <w:r>
              <w:rPr>
                <w:color w:val="000000"/>
                <w:szCs w:val="24"/>
              </w:rPr>
              <w:t>–</w:t>
            </w:r>
            <w:r w:rsidR="008C05C9" w:rsidRPr="008C05C9">
              <w:rPr>
                <w:color w:val="000000"/>
                <w:szCs w:val="24"/>
              </w:rPr>
              <w:t xml:space="preserve"> Tirzieši</w:t>
            </w:r>
            <w:r w:rsidR="00E76414">
              <w:rPr>
                <w:color w:val="000000"/>
                <w:szCs w:val="24"/>
              </w:rPr>
              <w:t xml:space="preserve"> no 2,25 km līdz 3,32</w:t>
            </w:r>
          </w:p>
        </w:tc>
        <w:tc>
          <w:tcPr>
            <w:tcW w:w="1403" w:type="dxa"/>
            <w:tcBorders>
              <w:top w:val="nil"/>
              <w:left w:val="nil"/>
              <w:bottom w:val="single" w:sz="4" w:space="0" w:color="000000"/>
              <w:right w:val="single" w:sz="4" w:space="0" w:color="000000"/>
            </w:tcBorders>
            <w:noWrap/>
            <w:vAlign w:val="bottom"/>
            <w:hideMark/>
          </w:tcPr>
          <w:p w:rsidR="008C05C9" w:rsidRDefault="008C05C9" w:rsidP="003B38DA">
            <w:pPr>
              <w:spacing w:line="256" w:lineRule="auto"/>
              <w:jc w:val="center"/>
            </w:pPr>
            <w:r>
              <w:t>m</w:t>
            </w:r>
            <w:r>
              <w:rPr>
                <w:vertAlign w:val="superscript"/>
              </w:rPr>
              <w:t>3</w:t>
            </w:r>
          </w:p>
        </w:tc>
        <w:tc>
          <w:tcPr>
            <w:tcW w:w="1289" w:type="dxa"/>
            <w:tcBorders>
              <w:top w:val="nil"/>
              <w:left w:val="nil"/>
              <w:bottom w:val="single" w:sz="4" w:space="0" w:color="000000"/>
              <w:right w:val="single" w:sz="4" w:space="0" w:color="000000"/>
            </w:tcBorders>
            <w:noWrap/>
            <w:vAlign w:val="bottom"/>
          </w:tcPr>
          <w:p w:rsidR="008C05C9" w:rsidRDefault="008C05C9" w:rsidP="003B38DA">
            <w:pPr>
              <w:spacing w:line="256" w:lineRule="auto"/>
              <w:jc w:val="center"/>
            </w:pPr>
            <w:r>
              <w:t>310</w:t>
            </w:r>
          </w:p>
        </w:tc>
      </w:tr>
      <w:tr w:rsidR="008C05C9" w:rsidTr="008C05C9">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8C05C9" w:rsidRDefault="008C05C9" w:rsidP="003B38DA">
            <w:pPr>
              <w:spacing w:line="256" w:lineRule="auto"/>
              <w:jc w:val="center"/>
              <w:rPr>
                <w:b/>
                <w:bCs/>
              </w:rPr>
            </w:pPr>
            <w:r>
              <w:rPr>
                <w:b/>
                <w:bCs/>
              </w:rPr>
              <w:t>2</w:t>
            </w:r>
          </w:p>
        </w:tc>
        <w:tc>
          <w:tcPr>
            <w:tcW w:w="5609" w:type="dxa"/>
            <w:tcBorders>
              <w:top w:val="nil"/>
              <w:left w:val="nil"/>
              <w:bottom w:val="single" w:sz="4" w:space="0" w:color="000000"/>
              <w:right w:val="single" w:sz="4" w:space="0" w:color="000000"/>
            </w:tcBorders>
            <w:noWrap/>
            <w:vAlign w:val="bottom"/>
            <w:hideMark/>
          </w:tcPr>
          <w:p w:rsidR="008C05C9" w:rsidRPr="008C05C9" w:rsidRDefault="008C05C9" w:rsidP="003B38DA">
            <w:pPr>
              <w:spacing w:line="256" w:lineRule="auto"/>
              <w:rPr>
                <w:szCs w:val="24"/>
              </w:rPr>
            </w:pPr>
            <w:r w:rsidRPr="008C05C9">
              <w:rPr>
                <w:color w:val="000000"/>
                <w:szCs w:val="24"/>
              </w:rPr>
              <w:t>Prēdeļi – Aldari</w:t>
            </w:r>
          </w:p>
        </w:tc>
        <w:tc>
          <w:tcPr>
            <w:tcW w:w="1403" w:type="dxa"/>
            <w:tcBorders>
              <w:top w:val="nil"/>
              <w:left w:val="nil"/>
              <w:bottom w:val="single" w:sz="4" w:space="0" w:color="000000"/>
              <w:right w:val="single" w:sz="4" w:space="0" w:color="000000"/>
            </w:tcBorders>
            <w:noWrap/>
            <w:vAlign w:val="bottom"/>
            <w:hideMark/>
          </w:tcPr>
          <w:p w:rsidR="008C05C9" w:rsidRDefault="008C05C9" w:rsidP="003B38DA">
            <w:pPr>
              <w:spacing w:line="256" w:lineRule="auto"/>
              <w:jc w:val="center"/>
            </w:pPr>
            <w:r>
              <w:t>m</w:t>
            </w:r>
            <w:r>
              <w:rPr>
                <w:vertAlign w:val="superscript"/>
              </w:rPr>
              <w:t>3</w:t>
            </w:r>
          </w:p>
        </w:tc>
        <w:tc>
          <w:tcPr>
            <w:tcW w:w="1289" w:type="dxa"/>
            <w:tcBorders>
              <w:top w:val="nil"/>
              <w:left w:val="nil"/>
              <w:bottom w:val="single" w:sz="4" w:space="0" w:color="000000"/>
              <w:right w:val="single" w:sz="4" w:space="0" w:color="000000"/>
            </w:tcBorders>
            <w:noWrap/>
            <w:vAlign w:val="bottom"/>
          </w:tcPr>
          <w:p w:rsidR="008C05C9" w:rsidRDefault="008C05C9" w:rsidP="003B38DA">
            <w:pPr>
              <w:spacing w:line="256" w:lineRule="auto"/>
              <w:jc w:val="center"/>
            </w:pPr>
            <w:r>
              <w:t>110</w:t>
            </w:r>
          </w:p>
        </w:tc>
      </w:tr>
      <w:tr w:rsidR="008C05C9" w:rsidTr="008C05C9">
        <w:trPr>
          <w:trHeight w:val="255"/>
        </w:trPr>
        <w:tc>
          <w:tcPr>
            <w:tcW w:w="912" w:type="dxa"/>
            <w:tcBorders>
              <w:top w:val="nil"/>
              <w:left w:val="single" w:sz="4" w:space="0" w:color="000000"/>
              <w:bottom w:val="single" w:sz="4" w:space="0" w:color="000000"/>
              <w:right w:val="single" w:sz="4" w:space="0" w:color="000000"/>
            </w:tcBorders>
            <w:noWrap/>
            <w:vAlign w:val="bottom"/>
          </w:tcPr>
          <w:p w:rsidR="008C05C9" w:rsidRDefault="008C05C9" w:rsidP="003B38DA">
            <w:pPr>
              <w:spacing w:line="256" w:lineRule="auto"/>
              <w:jc w:val="center"/>
              <w:rPr>
                <w:b/>
                <w:bCs/>
              </w:rPr>
            </w:pPr>
          </w:p>
        </w:tc>
        <w:tc>
          <w:tcPr>
            <w:tcW w:w="5609" w:type="dxa"/>
            <w:tcBorders>
              <w:top w:val="nil"/>
              <w:left w:val="nil"/>
              <w:bottom w:val="single" w:sz="4" w:space="0" w:color="000000"/>
              <w:right w:val="single" w:sz="4" w:space="0" w:color="000000"/>
            </w:tcBorders>
            <w:noWrap/>
            <w:vAlign w:val="bottom"/>
            <w:hideMark/>
          </w:tcPr>
          <w:p w:rsidR="008C05C9" w:rsidRDefault="008C05C9" w:rsidP="003B38DA">
            <w:pPr>
              <w:spacing w:line="256" w:lineRule="auto"/>
              <w:jc w:val="right"/>
            </w:pPr>
            <w:r>
              <w:rPr>
                <w:b/>
              </w:rPr>
              <w:t>Kopā:</w:t>
            </w:r>
          </w:p>
        </w:tc>
        <w:tc>
          <w:tcPr>
            <w:tcW w:w="1403" w:type="dxa"/>
            <w:tcBorders>
              <w:top w:val="nil"/>
              <w:left w:val="nil"/>
              <w:bottom w:val="single" w:sz="4" w:space="0" w:color="000000"/>
              <w:right w:val="single" w:sz="4" w:space="0" w:color="000000"/>
            </w:tcBorders>
            <w:noWrap/>
            <w:vAlign w:val="bottom"/>
            <w:hideMark/>
          </w:tcPr>
          <w:p w:rsidR="008C05C9" w:rsidRDefault="008C05C9" w:rsidP="003B38DA">
            <w:pPr>
              <w:spacing w:line="256" w:lineRule="auto"/>
              <w:jc w:val="center"/>
              <w:rPr>
                <w:b/>
              </w:rPr>
            </w:pPr>
            <w:r>
              <w:t>m</w:t>
            </w:r>
            <w:r>
              <w:rPr>
                <w:vertAlign w:val="superscript"/>
              </w:rPr>
              <w:t>3</w:t>
            </w:r>
          </w:p>
        </w:tc>
        <w:tc>
          <w:tcPr>
            <w:tcW w:w="1289" w:type="dxa"/>
            <w:tcBorders>
              <w:top w:val="nil"/>
              <w:left w:val="nil"/>
              <w:bottom w:val="single" w:sz="4" w:space="0" w:color="000000"/>
              <w:right w:val="single" w:sz="4" w:space="0" w:color="000000"/>
            </w:tcBorders>
            <w:noWrap/>
            <w:vAlign w:val="bottom"/>
          </w:tcPr>
          <w:p w:rsidR="008C05C9" w:rsidRDefault="008C05C9" w:rsidP="003B38DA">
            <w:pPr>
              <w:spacing w:line="256" w:lineRule="auto"/>
              <w:jc w:val="center"/>
              <w:rPr>
                <w:b/>
              </w:rPr>
            </w:pPr>
            <w:r>
              <w:rPr>
                <w:b/>
              </w:rPr>
              <w:t>420</w:t>
            </w:r>
          </w:p>
        </w:tc>
      </w:tr>
    </w:tbl>
    <w:p w:rsidR="004F54D5" w:rsidRDefault="004F54D5" w:rsidP="00525B71">
      <w:pPr>
        <w:jc w:val="right"/>
        <w:rPr>
          <w:sz w:val="20"/>
        </w:rPr>
      </w:pPr>
    </w:p>
    <w:p w:rsidR="00A71DFE" w:rsidRDefault="004F54D5" w:rsidP="00525B71">
      <w:pPr>
        <w:jc w:val="right"/>
        <w:rPr>
          <w:sz w:val="20"/>
        </w:rPr>
      </w:pPr>
      <w:r>
        <w:rPr>
          <w:sz w:val="20"/>
        </w:rPr>
        <w:br w:type="page"/>
      </w:r>
      <w:r w:rsidR="00525B71">
        <w:rPr>
          <w:sz w:val="20"/>
        </w:rPr>
        <w:lastRenderedPageBreak/>
        <w:t>3</w:t>
      </w:r>
      <w:r w:rsidR="00A71DFE">
        <w:rPr>
          <w:sz w:val="20"/>
        </w:rPr>
        <w:t>.pielikums</w:t>
      </w:r>
    </w:p>
    <w:p w:rsidR="00A22E49" w:rsidRPr="000A0BC3" w:rsidRDefault="00A22E49" w:rsidP="00525B71">
      <w:pPr>
        <w:tabs>
          <w:tab w:val="left" w:pos="6521"/>
        </w:tabs>
        <w:ind w:left="6521" w:hanging="709"/>
        <w:jc w:val="right"/>
        <w:rPr>
          <w:sz w:val="20"/>
        </w:rPr>
      </w:pPr>
      <w:r>
        <w:rPr>
          <w:sz w:val="20"/>
        </w:rPr>
        <w:t xml:space="preserve">iepirkuma </w:t>
      </w:r>
      <w:r w:rsidRPr="008D4D03">
        <w:rPr>
          <w:sz w:val="20"/>
        </w:rPr>
        <w:t xml:space="preserve">„Grants piegāde </w:t>
      </w:r>
      <w:r w:rsidRPr="008D4D03">
        <w:rPr>
          <w:bCs/>
          <w:sz w:val="20"/>
        </w:rPr>
        <w:t>Tirzas pagasta</w:t>
      </w:r>
      <w:r w:rsidRPr="008D4D03">
        <w:rPr>
          <w:sz w:val="20"/>
        </w:rPr>
        <w:t xml:space="preserve"> un Druvienas pagasta pārvaldes vajadzībām</w:t>
      </w:r>
      <w:r w:rsidRPr="000A0BC3">
        <w:rPr>
          <w:sz w:val="20"/>
        </w:rPr>
        <w:t xml:space="preserve">” </w:t>
      </w:r>
      <w:r>
        <w:rPr>
          <w:sz w:val="20"/>
        </w:rPr>
        <w:t>nolikumam</w:t>
      </w:r>
    </w:p>
    <w:p w:rsidR="00A22E49" w:rsidRPr="008C05C9" w:rsidRDefault="00A22E49" w:rsidP="00525B71">
      <w:pPr>
        <w:tabs>
          <w:tab w:val="left" w:pos="6521"/>
        </w:tabs>
        <w:ind w:left="6521"/>
        <w:jc w:val="right"/>
        <w:rPr>
          <w:sz w:val="20"/>
        </w:rPr>
      </w:pPr>
      <w:r w:rsidRPr="000A0BC3">
        <w:rPr>
          <w:sz w:val="20"/>
        </w:rPr>
        <w:t>ID Nr.GN</w:t>
      </w:r>
      <w:r>
        <w:rPr>
          <w:sz w:val="20"/>
        </w:rPr>
        <w:t>D-2018</w:t>
      </w:r>
      <w:r w:rsidRPr="00AA5254">
        <w:rPr>
          <w:sz w:val="20"/>
        </w:rPr>
        <w:t>/</w:t>
      </w:r>
      <w:r w:rsidR="004F54D5">
        <w:rPr>
          <w:sz w:val="20"/>
        </w:rPr>
        <w:t>28</w:t>
      </w:r>
    </w:p>
    <w:p w:rsidR="00A71DFE" w:rsidRPr="000A0BC3" w:rsidRDefault="00A71DFE" w:rsidP="00A71DFE">
      <w:pPr>
        <w:tabs>
          <w:tab w:val="left" w:pos="6521"/>
        </w:tabs>
        <w:ind w:left="6521"/>
        <w:jc w:val="right"/>
        <w:rPr>
          <w:sz w:val="20"/>
        </w:rPr>
      </w:pPr>
    </w:p>
    <w:p w:rsidR="00A71DFE" w:rsidRPr="000A0BC3" w:rsidRDefault="00A71DFE" w:rsidP="00A71DFE">
      <w:pPr>
        <w:tabs>
          <w:tab w:val="left" w:pos="6020"/>
        </w:tabs>
        <w:jc w:val="center"/>
        <w:rPr>
          <w:b/>
          <w:caps/>
        </w:rPr>
      </w:pPr>
    </w:p>
    <w:p w:rsidR="00A71DFE" w:rsidRPr="00BA53F2" w:rsidRDefault="00A71DFE" w:rsidP="00A71DFE">
      <w:pPr>
        <w:tabs>
          <w:tab w:val="left" w:pos="6020"/>
        </w:tabs>
        <w:jc w:val="center"/>
        <w:rPr>
          <w:b/>
          <w:caps/>
        </w:rPr>
      </w:pPr>
      <w:r>
        <w:rPr>
          <w:b/>
          <w:caps/>
        </w:rPr>
        <w:t>Tehniskais aprīkojums</w:t>
      </w:r>
    </w:p>
    <w:p w:rsidR="00A71DFE" w:rsidRPr="000A0BC3" w:rsidRDefault="00A71DFE" w:rsidP="00A71DFE">
      <w:pPr>
        <w:tabs>
          <w:tab w:val="left" w:pos="602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2280"/>
        <w:gridCol w:w="3716"/>
      </w:tblGrid>
      <w:tr w:rsidR="00A71DFE" w:rsidRPr="000A0BC3" w:rsidTr="00A71DFE">
        <w:tc>
          <w:tcPr>
            <w:tcW w:w="948" w:type="dxa"/>
            <w:shd w:val="clear" w:color="auto" w:fill="auto"/>
            <w:vAlign w:val="center"/>
          </w:tcPr>
          <w:p w:rsidR="00A71DFE" w:rsidRPr="000A0BC3" w:rsidRDefault="00A71DFE" w:rsidP="00A71DFE">
            <w:pPr>
              <w:tabs>
                <w:tab w:val="left" w:pos="6020"/>
              </w:tabs>
              <w:jc w:val="center"/>
              <w:rPr>
                <w:b/>
                <w:sz w:val="22"/>
                <w:szCs w:val="22"/>
              </w:rPr>
            </w:pPr>
            <w:r w:rsidRPr="000A0BC3">
              <w:rPr>
                <w:b/>
                <w:sz w:val="22"/>
                <w:szCs w:val="22"/>
              </w:rPr>
              <w:t>Nr.p.k.</w:t>
            </w:r>
          </w:p>
        </w:tc>
        <w:tc>
          <w:tcPr>
            <w:tcW w:w="2520" w:type="dxa"/>
            <w:shd w:val="clear" w:color="auto" w:fill="auto"/>
            <w:vAlign w:val="center"/>
          </w:tcPr>
          <w:p w:rsidR="00A71DFE" w:rsidRPr="000A0BC3" w:rsidRDefault="00A71DFE" w:rsidP="00A71DFE">
            <w:pPr>
              <w:tabs>
                <w:tab w:val="left" w:pos="6020"/>
              </w:tabs>
              <w:jc w:val="center"/>
              <w:rPr>
                <w:b/>
                <w:sz w:val="22"/>
                <w:szCs w:val="22"/>
              </w:rPr>
            </w:pPr>
            <w:r w:rsidRPr="000A0BC3">
              <w:rPr>
                <w:b/>
                <w:sz w:val="22"/>
                <w:szCs w:val="22"/>
              </w:rPr>
              <w:t xml:space="preserve">Izmantojamās tehnikas </w:t>
            </w:r>
          </w:p>
          <w:p w:rsidR="00A71DFE" w:rsidRPr="000A0BC3" w:rsidRDefault="00A71DFE" w:rsidP="00A71DFE">
            <w:pPr>
              <w:tabs>
                <w:tab w:val="left" w:pos="6020"/>
              </w:tabs>
              <w:jc w:val="center"/>
              <w:rPr>
                <w:b/>
                <w:sz w:val="22"/>
                <w:szCs w:val="22"/>
              </w:rPr>
            </w:pPr>
            <w:r w:rsidRPr="000A0BC3">
              <w:rPr>
                <w:b/>
                <w:sz w:val="22"/>
                <w:szCs w:val="22"/>
              </w:rPr>
              <w:t>nosaukums</w:t>
            </w:r>
          </w:p>
        </w:tc>
        <w:tc>
          <w:tcPr>
            <w:tcW w:w="2280" w:type="dxa"/>
            <w:shd w:val="clear" w:color="auto" w:fill="auto"/>
            <w:vAlign w:val="center"/>
          </w:tcPr>
          <w:p w:rsidR="00A71DFE" w:rsidRPr="000A0BC3" w:rsidRDefault="00A71DFE" w:rsidP="00A71DFE">
            <w:pPr>
              <w:tabs>
                <w:tab w:val="left" w:pos="6020"/>
              </w:tabs>
              <w:jc w:val="center"/>
              <w:rPr>
                <w:b/>
                <w:sz w:val="22"/>
                <w:szCs w:val="22"/>
              </w:rPr>
            </w:pPr>
            <w:r w:rsidRPr="000A0BC3">
              <w:rPr>
                <w:b/>
                <w:sz w:val="22"/>
                <w:szCs w:val="22"/>
              </w:rPr>
              <w:t>Piederības forma</w:t>
            </w:r>
          </w:p>
          <w:p w:rsidR="00A71DFE" w:rsidRPr="000A0BC3" w:rsidRDefault="00A71DFE" w:rsidP="00A71DFE">
            <w:pPr>
              <w:tabs>
                <w:tab w:val="left" w:pos="6020"/>
              </w:tabs>
              <w:jc w:val="center"/>
              <w:rPr>
                <w:b/>
                <w:sz w:val="22"/>
                <w:szCs w:val="22"/>
              </w:rPr>
            </w:pPr>
            <w:r w:rsidRPr="000A0BC3">
              <w:rPr>
                <w:b/>
                <w:sz w:val="22"/>
                <w:szCs w:val="22"/>
              </w:rPr>
              <w:t>(īpašumā, valdījumā, turējumā)</w:t>
            </w:r>
          </w:p>
        </w:tc>
        <w:tc>
          <w:tcPr>
            <w:tcW w:w="3716" w:type="dxa"/>
            <w:shd w:val="clear" w:color="auto" w:fill="auto"/>
            <w:vAlign w:val="center"/>
          </w:tcPr>
          <w:p w:rsidR="00A71DFE" w:rsidRPr="000A0BC3" w:rsidRDefault="00A71DFE" w:rsidP="00A71DFE">
            <w:pPr>
              <w:tabs>
                <w:tab w:val="left" w:pos="6020"/>
              </w:tabs>
              <w:jc w:val="center"/>
              <w:rPr>
                <w:b/>
                <w:sz w:val="22"/>
                <w:szCs w:val="22"/>
              </w:rPr>
            </w:pPr>
            <w:r w:rsidRPr="000A0BC3">
              <w:rPr>
                <w:b/>
                <w:sz w:val="22"/>
                <w:szCs w:val="22"/>
              </w:rPr>
              <w:t>Pretendentam piederošās tehnikas apraksts</w:t>
            </w:r>
          </w:p>
          <w:p w:rsidR="00A71DFE" w:rsidRPr="000A0BC3" w:rsidRDefault="00A71DFE" w:rsidP="00A71DFE">
            <w:pPr>
              <w:tabs>
                <w:tab w:val="left" w:pos="6020"/>
              </w:tabs>
              <w:jc w:val="center"/>
              <w:rPr>
                <w:b/>
                <w:sz w:val="22"/>
                <w:szCs w:val="22"/>
              </w:rPr>
            </w:pPr>
            <w:r w:rsidRPr="000A0BC3">
              <w:rPr>
                <w:b/>
                <w:sz w:val="22"/>
                <w:szCs w:val="22"/>
              </w:rPr>
              <w:t>(izgatavotāju, izgatavošanas gadu, svarīgākos tehniskos datus)</w:t>
            </w:r>
          </w:p>
        </w:tc>
      </w:tr>
      <w:tr w:rsidR="00A71DFE" w:rsidRPr="000A0BC3" w:rsidTr="00A71DFE">
        <w:tc>
          <w:tcPr>
            <w:tcW w:w="948" w:type="dxa"/>
            <w:shd w:val="clear" w:color="auto" w:fill="auto"/>
          </w:tcPr>
          <w:p w:rsidR="00A71DFE" w:rsidRPr="000A0BC3" w:rsidRDefault="00A71DFE" w:rsidP="00A71DFE">
            <w:pPr>
              <w:tabs>
                <w:tab w:val="left" w:pos="6020"/>
              </w:tabs>
              <w:jc w:val="center"/>
              <w:rPr>
                <w:b/>
              </w:rPr>
            </w:pPr>
          </w:p>
        </w:tc>
        <w:tc>
          <w:tcPr>
            <w:tcW w:w="2520" w:type="dxa"/>
            <w:shd w:val="clear" w:color="auto" w:fill="auto"/>
          </w:tcPr>
          <w:p w:rsidR="00A71DFE" w:rsidRPr="000A0BC3" w:rsidRDefault="00A71DFE" w:rsidP="00A71DFE">
            <w:pPr>
              <w:tabs>
                <w:tab w:val="left" w:pos="6020"/>
              </w:tabs>
              <w:jc w:val="center"/>
              <w:rPr>
                <w:b/>
              </w:rPr>
            </w:pPr>
          </w:p>
        </w:tc>
        <w:tc>
          <w:tcPr>
            <w:tcW w:w="2280" w:type="dxa"/>
            <w:shd w:val="clear" w:color="auto" w:fill="auto"/>
          </w:tcPr>
          <w:p w:rsidR="00A71DFE" w:rsidRPr="000A0BC3" w:rsidRDefault="00A71DFE" w:rsidP="00A71DFE">
            <w:pPr>
              <w:tabs>
                <w:tab w:val="left" w:pos="6020"/>
              </w:tabs>
              <w:jc w:val="center"/>
              <w:rPr>
                <w:b/>
              </w:rPr>
            </w:pPr>
          </w:p>
        </w:tc>
        <w:tc>
          <w:tcPr>
            <w:tcW w:w="3716" w:type="dxa"/>
            <w:shd w:val="clear" w:color="auto" w:fill="auto"/>
          </w:tcPr>
          <w:p w:rsidR="00A71DFE" w:rsidRPr="000A0BC3" w:rsidRDefault="00A71DFE" w:rsidP="00A71DFE">
            <w:pPr>
              <w:tabs>
                <w:tab w:val="left" w:pos="6020"/>
              </w:tabs>
              <w:jc w:val="center"/>
              <w:rPr>
                <w:b/>
              </w:rPr>
            </w:pPr>
          </w:p>
        </w:tc>
      </w:tr>
      <w:tr w:rsidR="00A71DFE" w:rsidRPr="000A0BC3" w:rsidTr="00A71DFE">
        <w:tc>
          <w:tcPr>
            <w:tcW w:w="948" w:type="dxa"/>
            <w:shd w:val="clear" w:color="auto" w:fill="auto"/>
          </w:tcPr>
          <w:p w:rsidR="00A71DFE" w:rsidRPr="000A0BC3" w:rsidRDefault="00A71DFE" w:rsidP="00A71DFE">
            <w:pPr>
              <w:tabs>
                <w:tab w:val="left" w:pos="6020"/>
              </w:tabs>
              <w:jc w:val="center"/>
              <w:rPr>
                <w:b/>
              </w:rPr>
            </w:pPr>
          </w:p>
        </w:tc>
        <w:tc>
          <w:tcPr>
            <w:tcW w:w="2520" w:type="dxa"/>
            <w:shd w:val="clear" w:color="auto" w:fill="auto"/>
          </w:tcPr>
          <w:p w:rsidR="00A71DFE" w:rsidRPr="000A0BC3" w:rsidRDefault="00A71DFE" w:rsidP="00A71DFE">
            <w:pPr>
              <w:tabs>
                <w:tab w:val="left" w:pos="6020"/>
              </w:tabs>
              <w:jc w:val="center"/>
              <w:rPr>
                <w:b/>
              </w:rPr>
            </w:pPr>
          </w:p>
        </w:tc>
        <w:tc>
          <w:tcPr>
            <w:tcW w:w="2280" w:type="dxa"/>
            <w:shd w:val="clear" w:color="auto" w:fill="auto"/>
          </w:tcPr>
          <w:p w:rsidR="00A71DFE" w:rsidRPr="000A0BC3" w:rsidRDefault="00A71DFE" w:rsidP="00A71DFE">
            <w:pPr>
              <w:tabs>
                <w:tab w:val="left" w:pos="6020"/>
              </w:tabs>
              <w:jc w:val="center"/>
              <w:rPr>
                <w:b/>
              </w:rPr>
            </w:pPr>
          </w:p>
        </w:tc>
        <w:tc>
          <w:tcPr>
            <w:tcW w:w="3716" w:type="dxa"/>
            <w:shd w:val="clear" w:color="auto" w:fill="auto"/>
          </w:tcPr>
          <w:p w:rsidR="00A71DFE" w:rsidRPr="000A0BC3" w:rsidRDefault="00A71DFE" w:rsidP="00A71DFE">
            <w:pPr>
              <w:tabs>
                <w:tab w:val="left" w:pos="6020"/>
              </w:tabs>
              <w:jc w:val="center"/>
              <w:rPr>
                <w:b/>
              </w:rPr>
            </w:pPr>
          </w:p>
        </w:tc>
      </w:tr>
      <w:tr w:rsidR="00A71DFE" w:rsidRPr="000A0BC3" w:rsidTr="00A71DFE">
        <w:tc>
          <w:tcPr>
            <w:tcW w:w="948" w:type="dxa"/>
            <w:shd w:val="clear" w:color="auto" w:fill="auto"/>
          </w:tcPr>
          <w:p w:rsidR="00A71DFE" w:rsidRPr="000A0BC3" w:rsidRDefault="00A71DFE" w:rsidP="00A71DFE">
            <w:pPr>
              <w:tabs>
                <w:tab w:val="left" w:pos="6020"/>
              </w:tabs>
              <w:jc w:val="center"/>
              <w:rPr>
                <w:b/>
              </w:rPr>
            </w:pPr>
          </w:p>
        </w:tc>
        <w:tc>
          <w:tcPr>
            <w:tcW w:w="2520" w:type="dxa"/>
            <w:shd w:val="clear" w:color="auto" w:fill="auto"/>
          </w:tcPr>
          <w:p w:rsidR="00A71DFE" w:rsidRPr="000A0BC3" w:rsidRDefault="00A71DFE" w:rsidP="00A71DFE">
            <w:pPr>
              <w:tabs>
                <w:tab w:val="left" w:pos="6020"/>
              </w:tabs>
              <w:jc w:val="center"/>
              <w:rPr>
                <w:b/>
              </w:rPr>
            </w:pPr>
          </w:p>
        </w:tc>
        <w:tc>
          <w:tcPr>
            <w:tcW w:w="2280" w:type="dxa"/>
            <w:shd w:val="clear" w:color="auto" w:fill="auto"/>
          </w:tcPr>
          <w:p w:rsidR="00A71DFE" w:rsidRPr="000A0BC3" w:rsidRDefault="00A71DFE" w:rsidP="00A71DFE">
            <w:pPr>
              <w:tabs>
                <w:tab w:val="left" w:pos="6020"/>
              </w:tabs>
              <w:jc w:val="center"/>
              <w:rPr>
                <w:b/>
              </w:rPr>
            </w:pPr>
          </w:p>
        </w:tc>
        <w:tc>
          <w:tcPr>
            <w:tcW w:w="3716" w:type="dxa"/>
            <w:shd w:val="clear" w:color="auto" w:fill="auto"/>
          </w:tcPr>
          <w:p w:rsidR="00A71DFE" w:rsidRPr="000A0BC3" w:rsidRDefault="00A71DFE" w:rsidP="00A71DFE">
            <w:pPr>
              <w:tabs>
                <w:tab w:val="left" w:pos="6020"/>
              </w:tabs>
              <w:jc w:val="center"/>
              <w:rPr>
                <w:b/>
              </w:rPr>
            </w:pPr>
          </w:p>
        </w:tc>
      </w:tr>
      <w:tr w:rsidR="00A71DFE" w:rsidRPr="000A0BC3" w:rsidTr="00A71DFE">
        <w:tc>
          <w:tcPr>
            <w:tcW w:w="948" w:type="dxa"/>
            <w:shd w:val="clear" w:color="auto" w:fill="auto"/>
          </w:tcPr>
          <w:p w:rsidR="00A71DFE" w:rsidRPr="000A0BC3" w:rsidRDefault="00A71DFE" w:rsidP="00A71DFE">
            <w:pPr>
              <w:tabs>
                <w:tab w:val="left" w:pos="6020"/>
              </w:tabs>
              <w:jc w:val="center"/>
              <w:rPr>
                <w:b/>
              </w:rPr>
            </w:pPr>
          </w:p>
        </w:tc>
        <w:tc>
          <w:tcPr>
            <w:tcW w:w="2520" w:type="dxa"/>
            <w:shd w:val="clear" w:color="auto" w:fill="auto"/>
          </w:tcPr>
          <w:p w:rsidR="00A71DFE" w:rsidRPr="000A0BC3" w:rsidRDefault="00A71DFE" w:rsidP="00A71DFE">
            <w:pPr>
              <w:tabs>
                <w:tab w:val="left" w:pos="6020"/>
              </w:tabs>
              <w:jc w:val="center"/>
              <w:rPr>
                <w:b/>
              </w:rPr>
            </w:pPr>
          </w:p>
        </w:tc>
        <w:tc>
          <w:tcPr>
            <w:tcW w:w="2280" w:type="dxa"/>
            <w:shd w:val="clear" w:color="auto" w:fill="auto"/>
          </w:tcPr>
          <w:p w:rsidR="00A71DFE" w:rsidRPr="000A0BC3" w:rsidRDefault="00A71DFE" w:rsidP="00A71DFE">
            <w:pPr>
              <w:tabs>
                <w:tab w:val="left" w:pos="6020"/>
              </w:tabs>
              <w:jc w:val="center"/>
              <w:rPr>
                <w:b/>
              </w:rPr>
            </w:pPr>
          </w:p>
        </w:tc>
        <w:tc>
          <w:tcPr>
            <w:tcW w:w="3716" w:type="dxa"/>
            <w:shd w:val="clear" w:color="auto" w:fill="auto"/>
          </w:tcPr>
          <w:p w:rsidR="00A71DFE" w:rsidRPr="000A0BC3" w:rsidRDefault="00A71DFE" w:rsidP="00A71DFE">
            <w:pPr>
              <w:tabs>
                <w:tab w:val="left" w:pos="6020"/>
              </w:tabs>
              <w:jc w:val="center"/>
              <w:rPr>
                <w:b/>
              </w:rPr>
            </w:pPr>
          </w:p>
        </w:tc>
      </w:tr>
      <w:tr w:rsidR="00A71DFE" w:rsidRPr="000A0BC3" w:rsidTr="00A71DFE">
        <w:tc>
          <w:tcPr>
            <w:tcW w:w="948" w:type="dxa"/>
            <w:shd w:val="clear" w:color="auto" w:fill="auto"/>
          </w:tcPr>
          <w:p w:rsidR="00A71DFE" w:rsidRPr="000A0BC3" w:rsidRDefault="00A71DFE" w:rsidP="00A71DFE">
            <w:pPr>
              <w:tabs>
                <w:tab w:val="left" w:pos="6020"/>
              </w:tabs>
              <w:jc w:val="center"/>
              <w:rPr>
                <w:b/>
              </w:rPr>
            </w:pPr>
          </w:p>
        </w:tc>
        <w:tc>
          <w:tcPr>
            <w:tcW w:w="2520" w:type="dxa"/>
            <w:shd w:val="clear" w:color="auto" w:fill="auto"/>
          </w:tcPr>
          <w:p w:rsidR="00A71DFE" w:rsidRPr="000A0BC3" w:rsidRDefault="00A71DFE" w:rsidP="00A71DFE">
            <w:pPr>
              <w:tabs>
                <w:tab w:val="left" w:pos="6020"/>
              </w:tabs>
              <w:jc w:val="center"/>
              <w:rPr>
                <w:b/>
              </w:rPr>
            </w:pPr>
          </w:p>
        </w:tc>
        <w:tc>
          <w:tcPr>
            <w:tcW w:w="2280" w:type="dxa"/>
            <w:shd w:val="clear" w:color="auto" w:fill="auto"/>
          </w:tcPr>
          <w:p w:rsidR="00A71DFE" w:rsidRPr="000A0BC3" w:rsidRDefault="00A71DFE" w:rsidP="00A71DFE">
            <w:pPr>
              <w:tabs>
                <w:tab w:val="left" w:pos="6020"/>
              </w:tabs>
              <w:jc w:val="center"/>
              <w:rPr>
                <w:b/>
              </w:rPr>
            </w:pPr>
          </w:p>
        </w:tc>
        <w:tc>
          <w:tcPr>
            <w:tcW w:w="3716" w:type="dxa"/>
            <w:shd w:val="clear" w:color="auto" w:fill="auto"/>
          </w:tcPr>
          <w:p w:rsidR="00A71DFE" w:rsidRPr="000A0BC3" w:rsidRDefault="00A71DFE" w:rsidP="00A71DFE">
            <w:pPr>
              <w:tabs>
                <w:tab w:val="left" w:pos="6020"/>
              </w:tabs>
              <w:jc w:val="center"/>
              <w:rPr>
                <w:b/>
              </w:rPr>
            </w:pPr>
          </w:p>
        </w:tc>
      </w:tr>
      <w:tr w:rsidR="00A71DFE" w:rsidRPr="000A0BC3" w:rsidTr="00A71DFE">
        <w:tc>
          <w:tcPr>
            <w:tcW w:w="948" w:type="dxa"/>
            <w:shd w:val="clear" w:color="auto" w:fill="auto"/>
          </w:tcPr>
          <w:p w:rsidR="00A71DFE" w:rsidRPr="000A0BC3" w:rsidRDefault="00A71DFE" w:rsidP="00A71DFE">
            <w:pPr>
              <w:tabs>
                <w:tab w:val="left" w:pos="6020"/>
              </w:tabs>
              <w:jc w:val="center"/>
              <w:rPr>
                <w:b/>
              </w:rPr>
            </w:pPr>
          </w:p>
        </w:tc>
        <w:tc>
          <w:tcPr>
            <w:tcW w:w="2520" w:type="dxa"/>
            <w:shd w:val="clear" w:color="auto" w:fill="auto"/>
          </w:tcPr>
          <w:p w:rsidR="00A71DFE" w:rsidRPr="000A0BC3" w:rsidRDefault="00A71DFE" w:rsidP="00A71DFE">
            <w:pPr>
              <w:tabs>
                <w:tab w:val="left" w:pos="6020"/>
              </w:tabs>
              <w:jc w:val="center"/>
              <w:rPr>
                <w:b/>
              </w:rPr>
            </w:pPr>
          </w:p>
        </w:tc>
        <w:tc>
          <w:tcPr>
            <w:tcW w:w="2280" w:type="dxa"/>
            <w:shd w:val="clear" w:color="auto" w:fill="auto"/>
          </w:tcPr>
          <w:p w:rsidR="00A71DFE" w:rsidRPr="000A0BC3" w:rsidRDefault="00A71DFE" w:rsidP="00A71DFE">
            <w:pPr>
              <w:tabs>
                <w:tab w:val="left" w:pos="6020"/>
              </w:tabs>
              <w:jc w:val="center"/>
              <w:rPr>
                <w:b/>
              </w:rPr>
            </w:pPr>
          </w:p>
        </w:tc>
        <w:tc>
          <w:tcPr>
            <w:tcW w:w="3716" w:type="dxa"/>
            <w:shd w:val="clear" w:color="auto" w:fill="auto"/>
          </w:tcPr>
          <w:p w:rsidR="00A71DFE" w:rsidRPr="000A0BC3" w:rsidRDefault="00A71DFE" w:rsidP="00A71DFE">
            <w:pPr>
              <w:tabs>
                <w:tab w:val="left" w:pos="6020"/>
              </w:tabs>
              <w:jc w:val="center"/>
              <w:rPr>
                <w:b/>
              </w:rPr>
            </w:pPr>
          </w:p>
        </w:tc>
      </w:tr>
      <w:tr w:rsidR="00A71DFE" w:rsidRPr="000A0BC3" w:rsidTr="00A71DFE">
        <w:tc>
          <w:tcPr>
            <w:tcW w:w="948" w:type="dxa"/>
            <w:shd w:val="clear" w:color="auto" w:fill="auto"/>
          </w:tcPr>
          <w:p w:rsidR="00A71DFE" w:rsidRPr="000A0BC3" w:rsidRDefault="00A71DFE" w:rsidP="00A71DFE">
            <w:pPr>
              <w:tabs>
                <w:tab w:val="left" w:pos="6020"/>
              </w:tabs>
              <w:jc w:val="center"/>
              <w:rPr>
                <w:b/>
              </w:rPr>
            </w:pPr>
          </w:p>
        </w:tc>
        <w:tc>
          <w:tcPr>
            <w:tcW w:w="2520" w:type="dxa"/>
            <w:shd w:val="clear" w:color="auto" w:fill="auto"/>
          </w:tcPr>
          <w:p w:rsidR="00A71DFE" w:rsidRPr="000A0BC3" w:rsidRDefault="00A71DFE" w:rsidP="00A71DFE">
            <w:pPr>
              <w:tabs>
                <w:tab w:val="left" w:pos="6020"/>
              </w:tabs>
              <w:jc w:val="center"/>
              <w:rPr>
                <w:b/>
              </w:rPr>
            </w:pPr>
          </w:p>
        </w:tc>
        <w:tc>
          <w:tcPr>
            <w:tcW w:w="2280" w:type="dxa"/>
            <w:shd w:val="clear" w:color="auto" w:fill="auto"/>
          </w:tcPr>
          <w:p w:rsidR="00A71DFE" w:rsidRPr="000A0BC3" w:rsidRDefault="00A71DFE" w:rsidP="00A71DFE">
            <w:pPr>
              <w:tabs>
                <w:tab w:val="left" w:pos="6020"/>
              </w:tabs>
              <w:jc w:val="center"/>
              <w:rPr>
                <w:b/>
              </w:rPr>
            </w:pPr>
          </w:p>
        </w:tc>
        <w:tc>
          <w:tcPr>
            <w:tcW w:w="3716" w:type="dxa"/>
            <w:shd w:val="clear" w:color="auto" w:fill="auto"/>
          </w:tcPr>
          <w:p w:rsidR="00A71DFE" w:rsidRPr="000A0BC3" w:rsidRDefault="00A71DFE" w:rsidP="00A71DFE">
            <w:pPr>
              <w:tabs>
                <w:tab w:val="left" w:pos="6020"/>
              </w:tabs>
              <w:jc w:val="center"/>
              <w:rPr>
                <w:b/>
              </w:rPr>
            </w:pPr>
          </w:p>
        </w:tc>
      </w:tr>
    </w:tbl>
    <w:p w:rsidR="00A71DFE" w:rsidRPr="000A0BC3" w:rsidRDefault="00A71DFE" w:rsidP="00A71DFE">
      <w:pPr>
        <w:tabs>
          <w:tab w:val="left" w:pos="6020"/>
        </w:tabs>
        <w:rPr>
          <w:b/>
        </w:rPr>
      </w:pPr>
    </w:p>
    <w:p w:rsidR="00A71DFE" w:rsidRPr="000A0BC3" w:rsidRDefault="00A71DFE" w:rsidP="00A71DFE">
      <w:pPr>
        <w:rPr>
          <w:sz w:val="22"/>
          <w:szCs w:val="22"/>
        </w:rPr>
      </w:pPr>
      <w:r w:rsidRPr="000A0BC3">
        <w:rPr>
          <w:sz w:val="22"/>
          <w:szCs w:val="22"/>
        </w:rPr>
        <w:t>Pielikumā:</w:t>
      </w:r>
    </w:p>
    <w:p w:rsidR="00A71DFE" w:rsidRPr="000A0BC3" w:rsidRDefault="00A71DFE" w:rsidP="00A71DFE">
      <w:pPr>
        <w:numPr>
          <w:ilvl w:val="0"/>
          <w:numId w:val="29"/>
        </w:numPr>
        <w:rPr>
          <w:sz w:val="22"/>
          <w:szCs w:val="22"/>
        </w:rPr>
      </w:pPr>
      <w:r w:rsidRPr="000A0BC3">
        <w:rPr>
          <w:sz w:val="22"/>
          <w:szCs w:val="22"/>
        </w:rPr>
        <w:t xml:space="preserve">tabulā uzskaitīto transporta līdzekļu reģistrācijas apliecību kopijas; </w:t>
      </w:r>
    </w:p>
    <w:p w:rsidR="00A71DFE" w:rsidRPr="000A0BC3" w:rsidRDefault="00A71DFE" w:rsidP="00A71DFE">
      <w:pPr>
        <w:numPr>
          <w:ilvl w:val="0"/>
          <w:numId w:val="29"/>
        </w:numPr>
        <w:rPr>
          <w:sz w:val="22"/>
          <w:szCs w:val="22"/>
        </w:rPr>
      </w:pPr>
      <w:r w:rsidRPr="000A0BC3">
        <w:rPr>
          <w:sz w:val="22"/>
          <w:szCs w:val="22"/>
        </w:rPr>
        <w:t>tabulā uzskaitīto transporta līdzekļu, īpašuma vai lietošanas tiesību apliecinošu dokumentu (piem., reģistrācijas apliecība, nomas līgums u. c.) kopijas.</w:t>
      </w:r>
    </w:p>
    <w:p w:rsidR="00A71DFE" w:rsidRPr="000A0BC3" w:rsidRDefault="00A71DFE" w:rsidP="00A71DFE">
      <w:pPr>
        <w:ind w:left="720"/>
        <w:rPr>
          <w:sz w:val="22"/>
          <w:szCs w:val="22"/>
        </w:rPr>
      </w:pPr>
    </w:p>
    <w:p w:rsidR="00A71DFE" w:rsidRPr="000A0BC3" w:rsidRDefault="00A71DFE" w:rsidP="00A71DFE">
      <w:pPr>
        <w:pStyle w:val="WW-BodyText2"/>
        <w:jc w:val="both"/>
        <w:rPr>
          <w:b/>
          <w:sz w:val="22"/>
          <w:szCs w:val="22"/>
        </w:rPr>
      </w:pPr>
      <w:r w:rsidRPr="000A0BC3">
        <w:rPr>
          <w:b/>
          <w:sz w:val="22"/>
          <w:szCs w:val="22"/>
        </w:rPr>
        <w:t>Apliecinu, ka sniegtās ziņas ir patiesas.</w:t>
      </w:r>
    </w:p>
    <w:p w:rsidR="00A71DFE" w:rsidRPr="000A0BC3" w:rsidRDefault="00A71DFE" w:rsidP="00A71DFE">
      <w:pPr>
        <w:pStyle w:val="WW-BodyText2"/>
        <w:jc w:val="both"/>
        <w:rPr>
          <w:b/>
          <w:sz w:val="22"/>
          <w:szCs w:val="22"/>
        </w:rPr>
      </w:pPr>
    </w:p>
    <w:p w:rsidR="00A71DFE" w:rsidRPr="000A0BC3" w:rsidRDefault="00A71DFE" w:rsidP="00A71DFE">
      <w:pPr>
        <w:pStyle w:val="WW-BodyText2"/>
        <w:jc w:val="both"/>
        <w:rPr>
          <w:b/>
          <w:sz w:val="22"/>
          <w:szCs w:val="22"/>
        </w:rPr>
      </w:pPr>
    </w:p>
    <w:p w:rsidR="00A71DFE" w:rsidRPr="000A0BC3" w:rsidRDefault="00A71DFE" w:rsidP="00A71DFE">
      <w:pPr>
        <w:pStyle w:val="WW-BodyText2"/>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71DFE" w:rsidRPr="000A0BC3" w:rsidTr="00A71DFE">
        <w:trPr>
          <w:trHeight w:val="386"/>
        </w:trPr>
        <w:tc>
          <w:tcPr>
            <w:tcW w:w="2694" w:type="dxa"/>
            <w:shd w:val="pct5" w:color="auto" w:fill="FFFFFF"/>
            <w:vAlign w:val="center"/>
          </w:tcPr>
          <w:p w:rsidR="00A71DFE" w:rsidRPr="000A0BC3" w:rsidRDefault="00A71DFE" w:rsidP="00A71DFE">
            <w:pPr>
              <w:jc w:val="both"/>
              <w:rPr>
                <w:b/>
                <w:sz w:val="22"/>
                <w:szCs w:val="22"/>
              </w:rPr>
            </w:pPr>
            <w:r w:rsidRPr="000A0BC3">
              <w:rPr>
                <w:b/>
                <w:sz w:val="22"/>
                <w:szCs w:val="22"/>
              </w:rPr>
              <w:t>Vārds, uzvārds</w:t>
            </w:r>
          </w:p>
        </w:tc>
        <w:tc>
          <w:tcPr>
            <w:tcW w:w="6662" w:type="dxa"/>
            <w:vAlign w:val="center"/>
          </w:tcPr>
          <w:p w:rsidR="00A71DFE" w:rsidRPr="000A0BC3" w:rsidRDefault="00A71DFE" w:rsidP="00A71DFE">
            <w:pPr>
              <w:rPr>
                <w:sz w:val="22"/>
                <w:szCs w:val="22"/>
              </w:rPr>
            </w:pPr>
            <w:r w:rsidRPr="00A71DFE">
              <w:rPr>
                <w:i/>
                <w:sz w:val="22"/>
                <w:szCs w:val="22"/>
                <w:highlight w:val="lightGray"/>
              </w:rPr>
              <w:t>(Pretendenta vai tā pilnvarotās personas vārds, uzvārds)</w:t>
            </w:r>
          </w:p>
        </w:tc>
      </w:tr>
      <w:tr w:rsidR="00A71DFE" w:rsidRPr="000A0BC3" w:rsidTr="00A71DFE">
        <w:trPr>
          <w:trHeight w:val="386"/>
        </w:trPr>
        <w:tc>
          <w:tcPr>
            <w:tcW w:w="2694" w:type="dxa"/>
            <w:shd w:val="pct5" w:color="auto" w:fill="FFFFFF"/>
            <w:vAlign w:val="center"/>
          </w:tcPr>
          <w:p w:rsidR="00A71DFE" w:rsidRPr="000A0BC3" w:rsidRDefault="00A71DFE" w:rsidP="00A71DFE">
            <w:pPr>
              <w:jc w:val="both"/>
              <w:rPr>
                <w:b/>
                <w:sz w:val="22"/>
                <w:szCs w:val="22"/>
              </w:rPr>
            </w:pPr>
            <w:r w:rsidRPr="000A0BC3">
              <w:rPr>
                <w:b/>
                <w:sz w:val="22"/>
                <w:szCs w:val="22"/>
              </w:rPr>
              <w:t>Amats</w:t>
            </w:r>
          </w:p>
        </w:tc>
        <w:tc>
          <w:tcPr>
            <w:tcW w:w="6662" w:type="dxa"/>
            <w:vAlign w:val="center"/>
          </w:tcPr>
          <w:p w:rsidR="00A71DFE" w:rsidRPr="000A0BC3" w:rsidRDefault="00A71DFE" w:rsidP="00A71DFE">
            <w:pPr>
              <w:rPr>
                <w:sz w:val="22"/>
                <w:szCs w:val="22"/>
              </w:rPr>
            </w:pPr>
          </w:p>
        </w:tc>
      </w:tr>
      <w:tr w:rsidR="00A71DFE" w:rsidRPr="000A0BC3" w:rsidTr="00A71DFE">
        <w:trPr>
          <w:trHeight w:val="386"/>
        </w:trPr>
        <w:tc>
          <w:tcPr>
            <w:tcW w:w="2694" w:type="dxa"/>
            <w:shd w:val="pct5" w:color="auto" w:fill="FFFFFF"/>
            <w:vAlign w:val="center"/>
          </w:tcPr>
          <w:p w:rsidR="00A71DFE" w:rsidRPr="000A0BC3" w:rsidRDefault="00A71DFE" w:rsidP="00A71DFE">
            <w:pPr>
              <w:jc w:val="both"/>
              <w:rPr>
                <w:b/>
                <w:sz w:val="22"/>
                <w:szCs w:val="22"/>
              </w:rPr>
            </w:pPr>
            <w:r w:rsidRPr="000A0BC3">
              <w:rPr>
                <w:b/>
                <w:sz w:val="22"/>
                <w:szCs w:val="22"/>
              </w:rPr>
              <w:t>Paraksts</w:t>
            </w:r>
          </w:p>
        </w:tc>
        <w:tc>
          <w:tcPr>
            <w:tcW w:w="6662" w:type="dxa"/>
            <w:vAlign w:val="center"/>
          </w:tcPr>
          <w:p w:rsidR="00A71DFE" w:rsidRPr="000A0BC3" w:rsidRDefault="00A71DFE" w:rsidP="00A71DFE">
            <w:pPr>
              <w:rPr>
                <w:sz w:val="22"/>
                <w:szCs w:val="22"/>
              </w:rPr>
            </w:pPr>
          </w:p>
        </w:tc>
      </w:tr>
    </w:tbl>
    <w:p w:rsidR="00A71DFE" w:rsidRPr="000A0BC3" w:rsidRDefault="00A71DFE" w:rsidP="00A71DFE">
      <w:pPr>
        <w:spacing w:before="60" w:after="60"/>
        <w:rPr>
          <w:sz w:val="22"/>
          <w:szCs w:val="22"/>
        </w:rPr>
      </w:pPr>
    </w:p>
    <w:p w:rsidR="00A71DFE" w:rsidRPr="000A0BC3" w:rsidRDefault="00A71DFE" w:rsidP="00A71DFE">
      <w:pPr>
        <w:widowControl w:val="0"/>
        <w:tabs>
          <w:tab w:val="left" w:pos="5880"/>
        </w:tabs>
        <w:jc w:val="center"/>
        <w:sectPr w:rsidR="00A71DFE" w:rsidRPr="000A0BC3" w:rsidSect="008747AC">
          <w:pgSz w:w="11906" w:h="16838" w:code="9"/>
          <w:pgMar w:top="1134" w:right="1134" w:bottom="851" w:left="1701" w:header="709" w:footer="709" w:gutter="0"/>
          <w:cols w:space="708"/>
          <w:titlePg/>
          <w:docGrid w:linePitch="381"/>
        </w:sectPr>
      </w:pPr>
    </w:p>
    <w:p w:rsidR="00A71DFE" w:rsidRPr="000A0BC3" w:rsidRDefault="00525B71" w:rsidP="00A71DFE">
      <w:pPr>
        <w:widowControl w:val="0"/>
        <w:tabs>
          <w:tab w:val="left" w:pos="5880"/>
        </w:tabs>
        <w:jc w:val="right"/>
        <w:rPr>
          <w:sz w:val="20"/>
        </w:rPr>
      </w:pPr>
      <w:r>
        <w:rPr>
          <w:sz w:val="20"/>
        </w:rPr>
        <w:lastRenderedPageBreak/>
        <w:t>4</w:t>
      </w:r>
      <w:r w:rsidR="00A71DFE">
        <w:rPr>
          <w:sz w:val="20"/>
        </w:rPr>
        <w:t>.</w:t>
      </w:r>
      <w:r w:rsidR="00A71DFE" w:rsidRPr="000A0BC3">
        <w:rPr>
          <w:sz w:val="20"/>
        </w:rPr>
        <w:t>pielikums</w:t>
      </w:r>
    </w:p>
    <w:p w:rsidR="00A22E49" w:rsidRPr="000A0BC3" w:rsidRDefault="00A22E49" w:rsidP="00A22E49">
      <w:pPr>
        <w:tabs>
          <w:tab w:val="left" w:pos="6521"/>
        </w:tabs>
        <w:ind w:left="6521" w:hanging="709"/>
        <w:jc w:val="right"/>
        <w:rPr>
          <w:sz w:val="20"/>
        </w:rPr>
      </w:pPr>
      <w:r>
        <w:rPr>
          <w:sz w:val="20"/>
        </w:rPr>
        <w:t xml:space="preserve">iepirkuma </w:t>
      </w:r>
      <w:r w:rsidRPr="008D4D03">
        <w:rPr>
          <w:sz w:val="20"/>
        </w:rPr>
        <w:t xml:space="preserve">„Grants piegāde </w:t>
      </w:r>
      <w:r w:rsidRPr="008D4D03">
        <w:rPr>
          <w:bCs/>
          <w:sz w:val="20"/>
        </w:rPr>
        <w:t>Tirzas pagasta</w:t>
      </w:r>
      <w:r w:rsidRPr="008D4D03">
        <w:rPr>
          <w:sz w:val="20"/>
        </w:rPr>
        <w:t xml:space="preserve"> un Druvienas pagasta pārvaldes vajadzībām</w:t>
      </w:r>
      <w:r w:rsidRPr="000A0BC3">
        <w:rPr>
          <w:sz w:val="20"/>
        </w:rPr>
        <w:t xml:space="preserve">” </w:t>
      </w:r>
      <w:r>
        <w:rPr>
          <w:sz w:val="20"/>
        </w:rPr>
        <w:t>nolikumam</w:t>
      </w:r>
    </w:p>
    <w:p w:rsidR="00A22E49" w:rsidRPr="008C05C9" w:rsidRDefault="00A22E49" w:rsidP="00A22E49">
      <w:pPr>
        <w:tabs>
          <w:tab w:val="left" w:pos="6521"/>
        </w:tabs>
        <w:ind w:left="6521"/>
        <w:jc w:val="right"/>
        <w:rPr>
          <w:sz w:val="20"/>
        </w:rPr>
      </w:pPr>
      <w:r w:rsidRPr="000A0BC3">
        <w:rPr>
          <w:sz w:val="20"/>
        </w:rPr>
        <w:t>ID Nr.GN</w:t>
      </w:r>
      <w:r>
        <w:rPr>
          <w:sz w:val="20"/>
        </w:rPr>
        <w:t>D-2018</w:t>
      </w:r>
      <w:r w:rsidRPr="00AA5254">
        <w:rPr>
          <w:sz w:val="20"/>
        </w:rPr>
        <w:t>/</w:t>
      </w:r>
      <w:r w:rsidR="004F54D5">
        <w:rPr>
          <w:sz w:val="20"/>
        </w:rPr>
        <w:t>28</w:t>
      </w:r>
    </w:p>
    <w:p w:rsidR="00A71DFE" w:rsidRPr="000A0BC3" w:rsidRDefault="00A71DFE" w:rsidP="00A22E49">
      <w:pPr>
        <w:widowControl w:val="0"/>
        <w:tabs>
          <w:tab w:val="left" w:pos="5880"/>
        </w:tabs>
        <w:rPr>
          <w:sz w:val="20"/>
        </w:rPr>
      </w:pPr>
    </w:p>
    <w:p w:rsidR="00A71DFE" w:rsidRDefault="00A71DFE" w:rsidP="00A71DFE">
      <w:pPr>
        <w:widowControl w:val="0"/>
        <w:tabs>
          <w:tab w:val="left" w:pos="5880"/>
        </w:tabs>
        <w:jc w:val="center"/>
        <w:rPr>
          <w:b/>
          <w:bCs/>
        </w:rPr>
      </w:pPr>
      <w:r w:rsidRPr="000A0BC3">
        <w:rPr>
          <w:b/>
          <w:bCs/>
        </w:rPr>
        <w:t>FINANŠU PIEDĀVĀJUMS</w:t>
      </w:r>
    </w:p>
    <w:p w:rsidR="00A71DFE" w:rsidRPr="000A0BC3" w:rsidRDefault="00A71DFE" w:rsidP="00A71DFE">
      <w:pPr>
        <w:widowControl w:val="0"/>
        <w:tabs>
          <w:tab w:val="left" w:pos="5880"/>
        </w:tabs>
        <w:jc w:val="center"/>
        <w:rPr>
          <w:b/>
          <w:bCs/>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A71DFE" w:rsidRPr="000A0BC3" w:rsidTr="00A71DFE">
        <w:tc>
          <w:tcPr>
            <w:tcW w:w="2880" w:type="dxa"/>
            <w:vAlign w:val="center"/>
          </w:tcPr>
          <w:p w:rsidR="00A71DFE" w:rsidRPr="000A0BC3" w:rsidRDefault="00A71DFE" w:rsidP="00A71DFE">
            <w:pPr>
              <w:rPr>
                <w:b/>
                <w:sz w:val="23"/>
                <w:szCs w:val="23"/>
              </w:rPr>
            </w:pPr>
            <w:r w:rsidRPr="000A0BC3">
              <w:rPr>
                <w:b/>
                <w:sz w:val="23"/>
                <w:szCs w:val="23"/>
              </w:rPr>
              <w:t>Pasūtītājs</w:t>
            </w:r>
          </w:p>
        </w:tc>
        <w:tc>
          <w:tcPr>
            <w:tcW w:w="6475" w:type="dxa"/>
          </w:tcPr>
          <w:p w:rsidR="00A71DFE" w:rsidRPr="00640EC5" w:rsidRDefault="00A71DFE" w:rsidP="004F54D5">
            <w:pPr>
              <w:jc w:val="both"/>
              <w:rPr>
                <w:szCs w:val="24"/>
              </w:rPr>
            </w:pPr>
            <w:r w:rsidRPr="00640EC5">
              <w:rPr>
                <w:szCs w:val="24"/>
              </w:rPr>
              <w:t xml:space="preserve">Gulbenes novada </w:t>
            </w:r>
            <w:r w:rsidR="004F54D5">
              <w:rPr>
                <w:szCs w:val="24"/>
              </w:rPr>
              <w:t>pašvaldība</w:t>
            </w:r>
            <w:r w:rsidRPr="00640EC5">
              <w:rPr>
                <w:szCs w:val="24"/>
              </w:rPr>
              <w:t>, Ābeļu iela 2, Gulbene, Gulbenes novads</w:t>
            </w:r>
          </w:p>
        </w:tc>
      </w:tr>
      <w:tr w:rsidR="00A71DFE" w:rsidRPr="000A0BC3" w:rsidTr="00A71DFE">
        <w:tc>
          <w:tcPr>
            <w:tcW w:w="2880" w:type="dxa"/>
            <w:vAlign w:val="center"/>
          </w:tcPr>
          <w:p w:rsidR="00A71DFE" w:rsidRPr="000A0BC3" w:rsidRDefault="00A71DFE" w:rsidP="00A71DFE">
            <w:pPr>
              <w:rPr>
                <w:b/>
                <w:sz w:val="23"/>
                <w:szCs w:val="23"/>
              </w:rPr>
            </w:pPr>
            <w:r w:rsidRPr="000A0BC3">
              <w:rPr>
                <w:b/>
                <w:sz w:val="23"/>
                <w:szCs w:val="23"/>
              </w:rPr>
              <w:t>Iepirkuma nosaukums</w:t>
            </w:r>
          </w:p>
        </w:tc>
        <w:tc>
          <w:tcPr>
            <w:tcW w:w="6475" w:type="dxa"/>
          </w:tcPr>
          <w:p w:rsidR="00A71DFE" w:rsidRPr="00640EC5" w:rsidRDefault="00863757" w:rsidP="00B458A5">
            <w:pPr>
              <w:jc w:val="both"/>
              <w:rPr>
                <w:szCs w:val="24"/>
              </w:rPr>
            </w:pPr>
            <w:r w:rsidRPr="008D4D03">
              <w:t xml:space="preserve">Grants piegāde </w:t>
            </w:r>
            <w:r w:rsidRPr="008D4D03">
              <w:rPr>
                <w:bCs/>
              </w:rPr>
              <w:t>Tirzas pagasta</w:t>
            </w:r>
            <w:r w:rsidRPr="008D4D03">
              <w:t xml:space="preserve"> un Druvienas pagasta pārvaldes vajadzībām</w:t>
            </w:r>
          </w:p>
        </w:tc>
      </w:tr>
    </w:tbl>
    <w:p w:rsidR="00A71DFE" w:rsidRPr="000A0BC3" w:rsidRDefault="00A71DFE" w:rsidP="00A71DFE">
      <w:pPr>
        <w:jc w:val="both"/>
        <w:rPr>
          <w:b/>
          <w:sz w:val="23"/>
          <w:szCs w:val="23"/>
        </w:rPr>
      </w:pPr>
    </w:p>
    <w:p w:rsidR="00A71DFE" w:rsidRPr="000A0BC3" w:rsidRDefault="00A71DFE" w:rsidP="00A71DFE">
      <w:pPr>
        <w:jc w:val="both"/>
        <w:rPr>
          <w:b/>
          <w:sz w:val="23"/>
          <w:szCs w:val="23"/>
        </w:rPr>
      </w:pPr>
      <w:r w:rsidRPr="000A0BC3">
        <w:rPr>
          <w:b/>
          <w:sz w:val="23"/>
          <w:szCs w:val="23"/>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71DFE" w:rsidRPr="000A0BC3" w:rsidTr="00A71DFE">
        <w:tc>
          <w:tcPr>
            <w:tcW w:w="2880" w:type="dxa"/>
            <w:tcBorders>
              <w:top w:val="single" w:sz="4" w:space="0" w:color="auto"/>
              <w:left w:val="single" w:sz="4" w:space="0" w:color="auto"/>
              <w:bottom w:val="single" w:sz="4" w:space="0" w:color="auto"/>
              <w:right w:val="single" w:sz="4" w:space="0" w:color="auto"/>
            </w:tcBorders>
            <w:hideMark/>
          </w:tcPr>
          <w:p w:rsidR="00A71DFE" w:rsidRPr="000A0BC3" w:rsidRDefault="00A71DFE" w:rsidP="00A71DFE">
            <w:pPr>
              <w:rPr>
                <w:b/>
                <w:sz w:val="23"/>
                <w:szCs w:val="23"/>
              </w:rPr>
            </w:pPr>
            <w:r w:rsidRPr="000A0BC3">
              <w:rPr>
                <w:b/>
                <w:sz w:val="23"/>
                <w:szCs w:val="23"/>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A71DFE" w:rsidRPr="000A0BC3" w:rsidRDefault="00A71DFE" w:rsidP="00A71DFE">
            <w:pPr>
              <w:jc w:val="center"/>
              <w:rPr>
                <w:b/>
                <w:sz w:val="23"/>
                <w:szCs w:val="23"/>
              </w:rPr>
            </w:pPr>
            <w:r w:rsidRPr="000A0BC3">
              <w:rPr>
                <w:b/>
                <w:sz w:val="23"/>
                <w:szCs w:val="23"/>
              </w:rPr>
              <w:t>Rekvizīti</w:t>
            </w:r>
          </w:p>
        </w:tc>
      </w:tr>
      <w:tr w:rsidR="00A71DFE" w:rsidRPr="000A0BC3" w:rsidTr="00A71DFE">
        <w:tc>
          <w:tcPr>
            <w:tcW w:w="2880" w:type="dxa"/>
            <w:tcBorders>
              <w:top w:val="single" w:sz="4" w:space="0" w:color="auto"/>
              <w:left w:val="single" w:sz="4" w:space="0" w:color="auto"/>
              <w:bottom w:val="single" w:sz="4" w:space="0" w:color="auto"/>
              <w:right w:val="single" w:sz="4" w:space="0" w:color="auto"/>
            </w:tcBorders>
          </w:tcPr>
          <w:p w:rsidR="00A71DFE" w:rsidRPr="000A0BC3" w:rsidRDefault="00A71DFE" w:rsidP="00A71DFE">
            <w:pPr>
              <w:jc w:val="both"/>
              <w:rPr>
                <w:sz w:val="23"/>
                <w:szCs w:val="23"/>
              </w:rPr>
            </w:pPr>
          </w:p>
        </w:tc>
        <w:tc>
          <w:tcPr>
            <w:tcW w:w="6476" w:type="dxa"/>
            <w:tcBorders>
              <w:top w:val="single" w:sz="4" w:space="0" w:color="auto"/>
              <w:left w:val="single" w:sz="4" w:space="0" w:color="auto"/>
              <w:bottom w:val="single" w:sz="4" w:space="0" w:color="auto"/>
              <w:right w:val="single" w:sz="4" w:space="0" w:color="auto"/>
            </w:tcBorders>
            <w:hideMark/>
          </w:tcPr>
          <w:p w:rsidR="00A71DFE" w:rsidRPr="000A0BC3" w:rsidRDefault="00A71DFE" w:rsidP="00A71DFE">
            <w:pPr>
              <w:jc w:val="both"/>
              <w:rPr>
                <w:sz w:val="23"/>
                <w:szCs w:val="23"/>
              </w:rPr>
            </w:pPr>
            <w:r w:rsidRPr="000A0BC3">
              <w:rPr>
                <w:sz w:val="23"/>
                <w:szCs w:val="23"/>
              </w:rPr>
              <w:t>________________________________________________________</w:t>
            </w:r>
          </w:p>
          <w:p w:rsidR="00A71DFE" w:rsidRPr="000A0BC3" w:rsidRDefault="00A71DFE" w:rsidP="00A71DFE">
            <w:pPr>
              <w:jc w:val="both"/>
              <w:rPr>
                <w:sz w:val="23"/>
                <w:szCs w:val="23"/>
              </w:rPr>
            </w:pPr>
            <w:r w:rsidRPr="000A0BC3">
              <w:rPr>
                <w:sz w:val="23"/>
                <w:szCs w:val="23"/>
              </w:rPr>
              <w:t>________________________________________________________</w:t>
            </w:r>
          </w:p>
          <w:p w:rsidR="00A71DFE" w:rsidRPr="000A0BC3" w:rsidRDefault="00A71DFE" w:rsidP="00A71DFE">
            <w:pPr>
              <w:jc w:val="both"/>
              <w:rPr>
                <w:sz w:val="23"/>
                <w:szCs w:val="23"/>
              </w:rPr>
            </w:pPr>
            <w:r w:rsidRPr="000A0BC3">
              <w:rPr>
                <w:sz w:val="23"/>
                <w:szCs w:val="23"/>
              </w:rPr>
              <w:t>________________________________________________________</w:t>
            </w:r>
          </w:p>
          <w:p w:rsidR="00A71DFE" w:rsidRPr="000A0BC3" w:rsidRDefault="00A71DFE" w:rsidP="00A71DFE">
            <w:pPr>
              <w:jc w:val="both"/>
              <w:rPr>
                <w:b/>
                <w:sz w:val="23"/>
                <w:szCs w:val="23"/>
              </w:rPr>
            </w:pPr>
            <w:r w:rsidRPr="000A0BC3">
              <w:rPr>
                <w:sz w:val="23"/>
                <w:szCs w:val="23"/>
              </w:rPr>
              <w:t>________________________________________________________</w:t>
            </w:r>
          </w:p>
        </w:tc>
      </w:tr>
    </w:tbl>
    <w:p w:rsidR="00A71DFE" w:rsidRPr="000A0BC3" w:rsidRDefault="00A71DFE" w:rsidP="00A71DFE">
      <w:pPr>
        <w:rPr>
          <w:b/>
          <w:sz w:val="23"/>
          <w:szCs w:val="23"/>
        </w:rPr>
      </w:pPr>
    </w:p>
    <w:p w:rsidR="00A71DFE" w:rsidRPr="000A0BC3" w:rsidRDefault="00A71DFE" w:rsidP="00A71DFE">
      <w:pPr>
        <w:rPr>
          <w:b/>
          <w:sz w:val="23"/>
          <w:szCs w:val="23"/>
        </w:rPr>
      </w:pPr>
      <w:r w:rsidRPr="000A0BC3">
        <w:rPr>
          <w:b/>
          <w:sz w:val="23"/>
          <w:szCs w:val="23"/>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A71DFE" w:rsidRPr="000A0BC3" w:rsidTr="00A71DFE">
        <w:tc>
          <w:tcPr>
            <w:tcW w:w="3960" w:type="dxa"/>
            <w:tcBorders>
              <w:top w:val="single" w:sz="4" w:space="0" w:color="auto"/>
              <w:left w:val="single" w:sz="4" w:space="0" w:color="auto"/>
              <w:bottom w:val="single" w:sz="4" w:space="0" w:color="auto"/>
              <w:right w:val="single" w:sz="4" w:space="0" w:color="auto"/>
            </w:tcBorders>
            <w:hideMark/>
          </w:tcPr>
          <w:p w:rsidR="00A71DFE" w:rsidRPr="000A0BC3" w:rsidRDefault="00A71DFE" w:rsidP="00A71DFE">
            <w:pPr>
              <w:jc w:val="both"/>
              <w:rPr>
                <w:b/>
                <w:sz w:val="23"/>
                <w:szCs w:val="23"/>
              </w:rPr>
            </w:pPr>
            <w:r w:rsidRPr="000A0BC3">
              <w:rPr>
                <w:b/>
                <w:sz w:val="23"/>
                <w:szCs w:val="23"/>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A71DFE" w:rsidRPr="000A0BC3" w:rsidRDefault="00A71DFE" w:rsidP="00A71DFE">
            <w:pPr>
              <w:jc w:val="both"/>
              <w:rPr>
                <w:sz w:val="23"/>
                <w:szCs w:val="23"/>
              </w:rPr>
            </w:pPr>
          </w:p>
        </w:tc>
      </w:tr>
      <w:tr w:rsidR="00A71DFE" w:rsidRPr="000A0BC3" w:rsidTr="00A71DFE">
        <w:tc>
          <w:tcPr>
            <w:tcW w:w="3960" w:type="dxa"/>
            <w:tcBorders>
              <w:top w:val="single" w:sz="4" w:space="0" w:color="auto"/>
              <w:left w:val="single" w:sz="4" w:space="0" w:color="auto"/>
              <w:bottom w:val="single" w:sz="4" w:space="0" w:color="auto"/>
              <w:right w:val="single" w:sz="4" w:space="0" w:color="auto"/>
            </w:tcBorders>
            <w:hideMark/>
          </w:tcPr>
          <w:p w:rsidR="00A71DFE" w:rsidRPr="000A0BC3" w:rsidRDefault="00A71DFE" w:rsidP="00A71DFE">
            <w:pPr>
              <w:jc w:val="both"/>
              <w:rPr>
                <w:b/>
                <w:sz w:val="23"/>
                <w:szCs w:val="23"/>
              </w:rPr>
            </w:pPr>
            <w:r w:rsidRPr="000A0BC3">
              <w:rPr>
                <w:b/>
                <w:sz w:val="23"/>
                <w:szCs w:val="23"/>
              </w:rPr>
              <w:t>Juridiskā adrese</w:t>
            </w:r>
          </w:p>
        </w:tc>
        <w:tc>
          <w:tcPr>
            <w:tcW w:w="5396" w:type="dxa"/>
            <w:tcBorders>
              <w:top w:val="single" w:sz="4" w:space="0" w:color="auto"/>
              <w:left w:val="single" w:sz="4" w:space="0" w:color="auto"/>
              <w:bottom w:val="single" w:sz="4" w:space="0" w:color="auto"/>
              <w:right w:val="single" w:sz="4" w:space="0" w:color="auto"/>
            </w:tcBorders>
          </w:tcPr>
          <w:p w:rsidR="00A71DFE" w:rsidRPr="000A0BC3" w:rsidRDefault="00A71DFE" w:rsidP="00A71DFE">
            <w:pPr>
              <w:jc w:val="both"/>
              <w:rPr>
                <w:sz w:val="23"/>
                <w:szCs w:val="23"/>
              </w:rPr>
            </w:pPr>
          </w:p>
        </w:tc>
      </w:tr>
      <w:tr w:rsidR="00A71DFE" w:rsidRPr="000A0BC3" w:rsidTr="00A71DFE">
        <w:tc>
          <w:tcPr>
            <w:tcW w:w="3960" w:type="dxa"/>
            <w:tcBorders>
              <w:top w:val="single" w:sz="4" w:space="0" w:color="auto"/>
              <w:left w:val="single" w:sz="4" w:space="0" w:color="auto"/>
              <w:bottom w:val="single" w:sz="4" w:space="0" w:color="auto"/>
              <w:right w:val="single" w:sz="4" w:space="0" w:color="auto"/>
            </w:tcBorders>
            <w:hideMark/>
          </w:tcPr>
          <w:p w:rsidR="00A71DFE" w:rsidRPr="000A0BC3" w:rsidRDefault="00A71DFE" w:rsidP="00A71DFE">
            <w:pPr>
              <w:jc w:val="both"/>
              <w:rPr>
                <w:b/>
                <w:sz w:val="23"/>
                <w:szCs w:val="23"/>
              </w:rPr>
            </w:pPr>
            <w:r w:rsidRPr="000A0BC3">
              <w:rPr>
                <w:b/>
                <w:sz w:val="23"/>
                <w:szCs w:val="23"/>
              </w:rPr>
              <w:t>Tālrunis /fakss</w:t>
            </w:r>
          </w:p>
        </w:tc>
        <w:tc>
          <w:tcPr>
            <w:tcW w:w="5396" w:type="dxa"/>
            <w:tcBorders>
              <w:top w:val="single" w:sz="4" w:space="0" w:color="auto"/>
              <w:left w:val="single" w:sz="4" w:space="0" w:color="auto"/>
              <w:bottom w:val="single" w:sz="4" w:space="0" w:color="auto"/>
              <w:right w:val="single" w:sz="4" w:space="0" w:color="auto"/>
            </w:tcBorders>
          </w:tcPr>
          <w:p w:rsidR="00A71DFE" w:rsidRPr="000A0BC3" w:rsidRDefault="00A71DFE" w:rsidP="00A71DFE">
            <w:pPr>
              <w:jc w:val="both"/>
              <w:rPr>
                <w:sz w:val="23"/>
                <w:szCs w:val="23"/>
              </w:rPr>
            </w:pPr>
          </w:p>
        </w:tc>
      </w:tr>
      <w:tr w:rsidR="00A71DFE" w:rsidRPr="000A0BC3" w:rsidTr="00A71DFE">
        <w:tc>
          <w:tcPr>
            <w:tcW w:w="3960" w:type="dxa"/>
            <w:tcBorders>
              <w:top w:val="single" w:sz="4" w:space="0" w:color="auto"/>
              <w:left w:val="single" w:sz="4" w:space="0" w:color="auto"/>
              <w:bottom w:val="single" w:sz="4" w:space="0" w:color="auto"/>
              <w:right w:val="single" w:sz="4" w:space="0" w:color="auto"/>
            </w:tcBorders>
            <w:hideMark/>
          </w:tcPr>
          <w:p w:rsidR="00A71DFE" w:rsidRPr="000A0BC3" w:rsidRDefault="00A71DFE" w:rsidP="00A71DFE">
            <w:pPr>
              <w:jc w:val="both"/>
              <w:rPr>
                <w:b/>
                <w:sz w:val="23"/>
                <w:szCs w:val="23"/>
              </w:rPr>
            </w:pPr>
            <w:r w:rsidRPr="000A0BC3">
              <w:rPr>
                <w:b/>
                <w:sz w:val="23"/>
                <w:szCs w:val="23"/>
              </w:rPr>
              <w:t>e-pasta adrese</w:t>
            </w:r>
          </w:p>
        </w:tc>
        <w:tc>
          <w:tcPr>
            <w:tcW w:w="5396" w:type="dxa"/>
            <w:tcBorders>
              <w:top w:val="single" w:sz="4" w:space="0" w:color="auto"/>
              <w:left w:val="single" w:sz="4" w:space="0" w:color="auto"/>
              <w:bottom w:val="single" w:sz="4" w:space="0" w:color="auto"/>
              <w:right w:val="single" w:sz="4" w:space="0" w:color="auto"/>
            </w:tcBorders>
          </w:tcPr>
          <w:p w:rsidR="00A71DFE" w:rsidRPr="000A0BC3" w:rsidRDefault="00A71DFE" w:rsidP="00A71DFE">
            <w:pPr>
              <w:jc w:val="both"/>
              <w:rPr>
                <w:sz w:val="23"/>
                <w:szCs w:val="23"/>
              </w:rPr>
            </w:pPr>
          </w:p>
        </w:tc>
      </w:tr>
    </w:tbl>
    <w:p w:rsidR="00A22E49" w:rsidRPr="00525B71" w:rsidRDefault="00A71DFE" w:rsidP="00A71DFE">
      <w:pPr>
        <w:spacing w:before="120" w:after="120"/>
        <w:ind w:firstLine="720"/>
        <w:jc w:val="both"/>
        <w:rPr>
          <w:b/>
          <w:i/>
          <w:sz w:val="23"/>
          <w:szCs w:val="23"/>
        </w:rPr>
      </w:pPr>
      <w:r w:rsidRPr="000A0BC3">
        <w:rPr>
          <w:sz w:val="23"/>
          <w:szCs w:val="23"/>
        </w:rPr>
        <w:t>Esam iepazinu</w:t>
      </w:r>
      <w:r>
        <w:rPr>
          <w:sz w:val="23"/>
          <w:szCs w:val="23"/>
        </w:rPr>
        <w:t xml:space="preserve">šies ar iepirkuma dokumentāciju un </w:t>
      </w:r>
      <w:r w:rsidRPr="000A0BC3">
        <w:rPr>
          <w:sz w:val="23"/>
          <w:szCs w:val="23"/>
        </w:rPr>
        <w:t xml:space="preserve">piedāvājam veikt iepirkumā </w:t>
      </w:r>
      <w:r w:rsidR="00863757" w:rsidRPr="008D4D03">
        <w:rPr>
          <w:szCs w:val="24"/>
        </w:rPr>
        <w:t>„</w:t>
      </w:r>
      <w:r w:rsidR="00863757" w:rsidRPr="008D4D03">
        <w:t xml:space="preserve">Grants piegāde </w:t>
      </w:r>
      <w:r w:rsidR="00863757" w:rsidRPr="008D4D03">
        <w:rPr>
          <w:bCs/>
        </w:rPr>
        <w:t>Tirzas pagasta</w:t>
      </w:r>
      <w:r w:rsidR="00863757" w:rsidRPr="008D4D03">
        <w:t xml:space="preserve"> un Druvienas pagasta pārvaldes vajadzībām</w:t>
      </w:r>
      <w:r w:rsidRPr="000A0BC3">
        <w:rPr>
          <w:sz w:val="23"/>
          <w:szCs w:val="23"/>
        </w:rPr>
        <w:t>”</w:t>
      </w:r>
      <w:r>
        <w:rPr>
          <w:sz w:val="23"/>
          <w:szCs w:val="23"/>
        </w:rPr>
        <w:t xml:space="preserve"> noteikto grants piegādi </w:t>
      </w:r>
      <w:r w:rsidRPr="000A0BC3">
        <w:rPr>
          <w:sz w:val="23"/>
          <w:szCs w:val="23"/>
        </w:rPr>
        <w:t xml:space="preserve">saskaņā ar </w:t>
      </w:r>
      <w:r w:rsidRPr="00525B71">
        <w:rPr>
          <w:sz w:val="23"/>
          <w:szCs w:val="23"/>
        </w:rPr>
        <w:t xml:space="preserve">iepirkuma nosacījumiem un mūsu piedāvājumu </w:t>
      </w:r>
      <w:r w:rsidR="00A22E49" w:rsidRPr="00525B71">
        <w:rPr>
          <w:sz w:val="23"/>
          <w:szCs w:val="23"/>
        </w:rPr>
        <w:t xml:space="preserve">par </w:t>
      </w:r>
      <w:r w:rsidR="00A22E49" w:rsidRPr="00525B71">
        <w:rPr>
          <w:sz w:val="23"/>
          <w:szCs w:val="23"/>
          <w:shd w:val="clear" w:color="auto" w:fill="FFFFFF"/>
        </w:rPr>
        <w:t>šādiem izcenojumiem</w:t>
      </w:r>
      <w:r w:rsidR="00A22E49" w:rsidRPr="00525B71">
        <w:rPr>
          <w:b/>
          <w:i/>
          <w:sz w:val="23"/>
          <w:szCs w:val="23"/>
        </w:rPr>
        <w:t xml:space="preserve"> </w:t>
      </w:r>
      <w:r w:rsidRPr="00525B71">
        <w:rPr>
          <w:b/>
          <w:i/>
          <w:sz w:val="23"/>
          <w:szCs w:val="23"/>
        </w:rPr>
        <w:t>iepirkuma priekšmeta</w:t>
      </w:r>
      <w:r w:rsidR="00A22E49" w:rsidRPr="00525B71">
        <w:rPr>
          <w:b/>
          <w:i/>
          <w:sz w:val="23"/>
          <w:szCs w:val="23"/>
        </w:rPr>
        <w:t>:</w:t>
      </w:r>
    </w:p>
    <w:p w:rsidR="00A71DFE" w:rsidRPr="00525B71" w:rsidRDefault="00A71DFE" w:rsidP="00A22E49">
      <w:pPr>
        <w:spacing w:before="120" w:after="120"/>
        <w:jc w:val="both"/>
        <w:rPr>
          <w:sz w:val="23"/>
          <w:szCs w:val="23"/>
          <w:shd w:val="clear" w:color="auto" w:fill="FFFFFF"/>
        </w:rPr>
      </w:pPr>
      <w:r w:rsidRPr="00525B71">
        <w:rPr>
          <w:b/>
          <w:sz w:val="23"/>
          <w:szCs w:val="23"/>
        </w:rPr>
        <w:t>1.daļā</w:t>
      </w:r>
      <w:r w:rsidRPr="00525B71">
        <w:rPr>
          <w:sz w:val="23"/>
          <w:szCs w:val="23"/>
        </w:rPr>
        <w:t xml:space="preserve"> </w:t>
      </w:r>
      <w:r w:rsidRPr="00525B71">
        <w:rPr>
          <w:b/>
          <w:sz w:val="23"/>
          <w:szCs w:val="23"/>
        </w:rPr>
        <w:t xml:space="preserve">„Grants piegāde </w:t>
      </w:r>
      <w:r w:rsidR="00863757" w:rsidRPr="00525B71">
        <w:rPr>
          <w:b/>
          <w:sz w:val="23"/>
          <w:szCs w:val="23"/>
        </w:rPr>
        <w:t>pašvaldības autoceļiem Tirzas pagastā</w:t>
      </w:r>
      <w:r w:rsidRPr="00525B71">
        <w:rPr>
          <w:b/>
          <w:sz w:val="23"/>
          <w:szCs w:val="23"/>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3686"/>
      </w:tblGrid>
      <w:tr w:rsidR="00A71DFE" w:rsidRPr="00525B71" w:rsidTr="0075565C">
        <w:trPr>
          <w:trHeight w:val="649"/>
        </w:trPr>
        <w:tc>
          <w:tcPr>
            <w:tcW w:w="3652" w:type="dxa"/>
            <w:shd w:val="clear" w:color="auto" w:fill="D9D9D9"/>
            <w:vAlign w:val="center"/>
          </w:tcPr>
          <w:p w:rsidR="00A71DFE" w:rsidRPr="00525B71" w:rsidRDefault="00A71DFE" w:rsidP="0075565C">
            <w:pPr>
              <w:autoSpaceDE w:val="0"/>
              <w:autoSpaceDN w:val="0"/>
              <w:adjustRightInd w:val="0"/>
              <w:jc w:val="center"/>
              <w:rPr>
                <w:rFonts w:ascii="Times New Roman,Bold" w:hAnsi="Times New Roman,Bold" w:cs="Times New Roman,Bold"/>
                <w:b/>
                <w:bCs/>
              </w:rPr>
            </w:pPr>
            <w:r w:rsidRPr="00525B71">
              <w:rPr>
                <w:rFonts w:ascii="Times New Roman,Bold" w:hAnsi="Times New Roman,Bold" w:cs="Times New Roman,Bold"/>
                <w:b/>
                <w:bCs/>
              </w:rPr>
              <w:t>Nosaukums</w:t>
            </w:r>
          </w:p>
        </w:tc>
        <w:tc>
          <w:tcPr>
            <w:tcW w:w="2126" w:type="dxa"/>
            <w:shd w:val="clear" w:color="auto" w:fill="D9D9D9"/>
            <w:vAlign w:val="center"/>
          </w:tcPr>
          <w:p w:rsidR="00A71DFE" w:rsidRPr="00525B71" w:rsidRDefault="00A71DFE" w:rsidP="0075565C">
            <w:pPr>
              <w:autoSpaceDE w:val="0"/>
              <w:autoSpaceDN w:val="0"/>
              <w:adjustRightInd w:val="0"/>
              <w:jc w:val="center"/>
              <w:rPr>
                <w:rFonts w:ascii="Times New Roman,Bold" w:hAnsi="Times New Roman,Bold" w:cs="Times New Roman,Bold"/>
                <w:b/>
                <w:bCs/>
              </w:rPr>
            </w:pPr>
            <w:r w:rsidRPr="00525B71">
              <w:rPr>
                <w:rFonts w:ascii="Times New Roman,Bold" w:hAnsi="Times New Roman,Bold" w:cs="Times New Roman,Bold"/>
                <w:b/>
                <w:bCs/>
              </w:rPr>
              <w:t>Daudzums</w:t>
            </w:r>
          </w:p>
          <w:p w:rsidR="00A71DFE" w:rsidRPr="00525B71" w:rsidRDefault="00A71DFE" w:rsidP="0075565C">
            <w:pPr>
              <w:autoSpaceDE w:val="0"/>
              <w:autoSpaceDN w:val="0"/>
              <w:adjustRightInd w:val="0"/>
              <w:jc w:val="center"/>
              <w:rPr>
                <w:rFonts w:ascii="Times New Roman,Bold" w:hAnsi="Times New Roman,Bold" w:cs="Times New Roman,Bold"/>
                <w:b/>
                <w:bCs/>
              </w:rPr>
            </w:pPr>
            <w:r w:rsidRPr="00525B71">
              <w:rPr>
                <w:rFonts w:ascii="Times New Roman,Bold" w:hAnsi="Times New Roman,Bold" w:cs="Times New Roman,Bold"/>
                <w:b/>
                <w:bCs/>
              </w:rPr>
              <w:t>(m</w:t>
            </w:r>
            <w:r w:rsidRPr="00525B71">
              <w:rPr>
                <w:rFonts w:ascii="Times New Roman,Bold" w:hAnsi="Times New Roman,Bold" w:cs="Times New Roman,Bold"/>
                <w:b/>
                <w:bCs/>
                <w:vertAlign w:val="superscript"/>
              </w:rPr>
              <w:t>3</w:t>
            </w:r>
            <w:r w:rsidRPr="00525B71">
              <w:rPr>
                <w:rFonts w:ascii="Times New Roman,Bold" w:hAnsi="Times New Roman,Bold" w:cs="Times New Roman,Bold"/>
                <w:b/>
                <w:bCs/>
              </w:rPr>
              <w:t>)</w:t>
            </w:r>
          </w:p>
        </w:tc>
        <w:tc>
          <w:tcPr>
            <w:tcW w:w="3686" w:type="dxa"/>
            <w:shd w:val="clear" w:color="auto" w:fill="D9D9D9"/>
            <w:vAlign w:val="center"/>
          </w:tcPr>
          <w:p w:rsidR="00A71DFE" w:rsidRPr="00525B71" w:rsidRDefault="00A71DFE" w:rsidP="0075565C">
            <w:pPr>
              <w:jc w:val="center"/>
              <w:rPr>
                <w:rFonts w:ascii="Times New Roman,Bold" w:hAnsi="Times New Roman,Bold" w:cs="Times New Roman,Bold"/>
              </w:rPr>
            </w:pPr>
            <w:r w:rsidRPr="00525B71">
              <w:rPr>
                <w:rFonts w:ascii="Times New Roman,Bold" w:hAnsi="Times New Roman,Bold" w:cs="Times New Roman,Bold"/>
                <w:b/>
                <w:bCs/>
              </w:rPr>
              <w:t>Cena EUR par vienu m</w:t>
            </w:r>
            <w:r w:rsidRPr="00525B71">
              <w:rPr>
                <w:rFonts w:ascii="Times New Roman,Bold" w:hAnsi="Times New Roman,Bold" w:cs="Times New Roman,Bold"/>
                <w:b/>
                <w:bCs/>
                <w:vertAlign w:val="superscript"/>
              </w:rPr>
              <w:t>3</w:t>
            </w:r>
            <w:r w:rsidRPr="00525B71">
              <w:rPr>
                <w:rFonts w:ascii="Times New Roman,Bold" w:hAnsi="Times New Roman,Bold" w:cs="Times New Roman,Bold"/>
                <w:b/>
                <w:bCs/>
              </w:rPr>
              <w:t xml:space="preserve"> grants</w:t>
            </w:r>
            <w:r w:rsidRPr="00525B71">
              <w:rPr>
                <w:rFonts w:ascii="Times New Roman,Bold" w:hAnsi="Times New Roman,Bold" w:cs="Times New Roman,Bold"/>
                <w:b/>
                <w:bCs/>
                <w:vertAlign w:val="superscript"/>
              </w:rPr>
              <w:t xml:space="preserve"> </w:t>
            </w:r>
            <w:r w:rsidRPr="00525B71">
              <w:rPr>
                <w:rFonts w:ascii="Times New Roman,Bold" w:hAnsi="Times New Roman,Bold" w:cs="Times New Roman,Bold"/>
                <w:b/>
                <w:bCs/>
              </w:rPr>
              <w:t>bez PVN</w:t>
            </w:r>
          </w:p>
        </w:tc>
      </w:tr>
      <w:tr w:rsidR="00A71DFE" w:rsidRPr="0020602F" w:rsidTr="0075565C">
        <w:trPr>
          <w:trHeight w:val="403"/>
        </w:trPr>
        <w:tc>
          <w:tcPr>
            <w:tcW w:w="3652" w:type="dxa"/>
            <w:shd w:val="clear" w:color="auto" w:fill="auto"/>
            <w:vAlign w:val="center"/>
          </w:tcPr>
          <w:p w:rsidR="00A71DFE" w:rsidRPr="0020602F" w:rsidRDefault="008747AC" w:rsidP="008747AC">
            <w:pPr>
              <w:autoSpaceDE w:val="0"/>
              <w:autoSpaceDN w:val="0"/>
              <w:adjustRightInd w:val="0"/>
              <w:rPr>
                <w:rFonts w:ascii="Times New Roman,Bold" w:hAnsi="Times New Roman,Bold" w:cs="Times New Roman,Bold"/>
                <w:bCs/>
              </w:rPr>
            </w:pPr>
            <w:r w:rsidRPr="0020602F">
              <w:rPr>
                <w:rFonts w:ascii="Times New Roman,Bold" w:hAnsi="Times New Roman,Bold" w:cs="Times New Roman,Bold"/>
                <w:bCs/>
              </w:rPr>
              <w:t>Sagatavotas g</w:t>
            </w:r>
            <w:r w:rsidR="00A71DFE" w:rsidRPr="0020602F">
              <w:rPr>
                <w:rFonts w:ascii="Times New Roman,Bold" w:hAnsi="Times New Roman,Bold" w:cs="Times New Roman,Bold"/>
                <w:bCs/>
              </w:rPr>
              <w:t xml:space="preserve">rants piegāde </w:t>
            </w:r>
          </w:p>
        </w:tc>
        <w:tc>
          <w:tcPr>
            <w:tcW w:w="2126" w:type="dxa"/>
            <w:shd w:val="clear" w:color="auto" w:fill="auto"/>
            <w:vAlign w:val="center"/>
          </w:tcPr>
          <w:p w:rsidR="00A71DFE" w:rsidRPr="0020602F" w:rsidRDefault="002C14DA" w:rsidP="0075565C">
            <w:pPr>
              <w:autoSpaceDE w:val="0"/>
              <w:autoSpaceDN w:val="0"/>
              <w:adjustRightInd w:val="0"/>
              <w:jc w:val="center"/>
              <w:rPr>
                <w:rFonts w:ascii="Times New Roman,Bold" w:hAnsi="Times New Roman,Bold" w:cs="Times New Roman,Bold"/>
                <w:b/>
                <w:bCs/>
              </w:rPr>
            </w:pPr>
            <w:r w:rsidRPr="0020602F">
              <w:rPr>
                <w:rFonts w:ascii="Times New Roman,Bold" w:hAnsi="Times New Roman,Bold" w:cs="Times New Roman,Bold"/>
                <w:b/>
                <w:bCs/>
              </w:rPr>
              <w:t>540</w:t>
            </w:r>
          </w:p>
        </w:tc>
        <w:tc>
          <w:tcPr>
            <w:tcW w:w="3686" w:type="dxa"/>
            <w:shd w:val="clear" w:color="auto" w:fill="auto"/>
          </w:tcPr>
          <w:p w:rsidR="00A71DFE" w:rsidRPr="0020602F" w:rsidRDefault="00A71DFE" w:rsidP="0075565C">
            <w:pPr>
              <w:autoSpaceDE w:val="0"/>
              <w:autoSpaceDN w:val="0"/>
              <w:adjustRightInd w:val="0"/>
              <w:jc w:val="center"/>
              <w:rPr>
                <w:rFonts w:ascii="Times New Roman,Bold" w:hAnsi="Times New Roman,Bold" w:cs="Times New Roman,Bold"/>
                <w:b/>
                <w:bCs/>
              </w:rPr>
            </w:pPr>
          </w:p>
        </w:tc>
      </w:tr>
      <w:tr w:rsidR="00A71DFE" w:rsidRPr="0020602F" w:rsidTr="0075565C">
        <w:tc>
          <w:tcPr>
            <w:tcW w:w="5778" w:type="dxa"/>
            <w:gridSpan w:val="2"/>
            <w:shd w:val="clear" w:color="auto" w:fill="auto"/>
          </w:tcPr>
          <w:p w:rsidR="00A71DFE" w:rsidRPr="0020602F" w:rsidRDefault="00A71DFE" w:rsidP="0075565C">
            <w:pPr>
              <w:autoSpaceDE w:val="0"/>
              <w:autoSpaceDN w:val="0"/>
              <w:adjustRightInd w:val="0"/>
              <w:jc w:val="right"/>
              <w:rPr>
                <w:rFonts w:ascii="Times New Roman,Bold" w:hAnsi="Times New Roman,Bold" w:cs="Times New Roman,Bold"/>
                <w:b/>
                <w:bCs/>
              </w:rPr>
            </w:pPr>
            <w:r w:rsidRPr="0020602F">
              <w:rPr>
                <w:rFonts w:ascii="Times New Roman,Bold" w:hAnsi="Times New Roman,Bold" w:cs="Times New Roman,Bold"/>
                <w:b/>
                <w:bCs/>
              </w:rPr>
              <w:t>Piedāvātā kopējā summa EUR bez PVN:</w:t>
            </w:r>
          </w:p>
        </w:tc>
        <w:tc>
          <w:tcPr>
            <w:tcW w:w="3686" w:type="dxa"/>
            <w:shd w:val="clear" w:color="auto" w:fill="D9D9D9"/>
          </w:tcPr>
          <w:p w:rsidR="00A71DFE" w:rsidRPr="0020602F" w:rsidRDefault="00A71DFE" w:rsidP="0075565C">
            <w:pPr>
              <w:autoSpaceDE w:val="0"/>
              <w:autoSpaceDN w:val="0"/>
              <w:adjustRightInd w:val="0"/>
              <w:jc w:val="center"/>
              <w:rPr>
                <w:rFonts w:ascii="Times New Roman,Bold" w:hAnsi="Times New Roman,Bold" w:cs="Times New Roman,Bold"/>
                <w:b/>
                <w:bCs/>
                <w:szCs w:val="28"/>
              </w:rPr>
            </w:pPr>
          </w:p>
        </w:tc>
      </w:tr>
      <w:tr w:rsidR="00A71DFE" w:rsidRPr="0020602F" w:rsidTr="0075565C">
        <w:tc>
          <w:tcPr>
            <w:tcW w:w="5778" w:type="dxa"/>
            <w:gridSpan w:val="2"/>
            <w:shd w:val="clear" w:color="auto" w:fill="auto"/>
          </w:tcPr>
          <w:p w:rsidR="00A71DFE" w:rsidRPr="0020602F" w:rsidRDefault="00A71DFE" w:rsidP="0075565C">
            <w:pPr>
              <w:autoSpaceDE w:val="0"/>
              <w:autoSpaceDN w:val="0"/>
              <w:adjustRightInd w:val="0"/>
              <w:jc w:val="right"/>
              <w:rPr>
                <w:rFonts w:ascii="Times New Roman,Bold" w:hAnsi="Times New Roman,Bold" w:cs="Times New Roman,Bold"/>
                <w:b/>
                <w:bCs/>
                <w:szCs w:val="28"/>
              </w:rPr>
            </w:pPr>
            <w:r w:rsidRPr="0020602F">
              <w:rPr>
                <w:rFonts w:ascii="Times New Roman,Bold" w:hAnsi="Times New Roman,Bold" w:cs="Times New Roman,Bold"/>
                <w:b/>
                <w:bCs/>
              </w:rPr>
              <w:t>21% PVN (EUR):</w:t>
            </w:r>
          </w:p>
        </w:tc>
        <w:tc>
          <w:tcPr>
            <w:tcW w:w="3686" w:type="dxa"/>
            <w:shd w:val="clear" w:color="auto" w:fill="auto"/>
          </w:tcPr>
          <w:p w:rsidR="00A71DFE" w:rsidRPr="0020602F" w:rsidRDefault="00A71DFE" w:rsidP="0075565C">
            <w:pPr>
              <w:autoSpaceDE w:val="0"/>
              <w:autoSpaceDN w:val="0"/>
              <w:adjustRightInd w:val="0"/>
              <w:jc w:val="center"/>
              <w:rPr>
                <w:rFonts w:ascii="Times New Roman,Bold" w:hAnsi="Times New Roman,Bold" w:cs="Times New Roman,Bold"/>
                <w:b/>
                <w:bCs/>
                <w:szCs w:val="28"/>
              </w:rPr>
            </w:pPr>
          </w:p>
        </w:tc>
      </w:tr>
      <w:tr w:rsidR="00A71DFE" w:rsidRPr="0020602F" w:rsidTr="0075565C">
        <w:tc>
          <w:tcPr>
            <w:tcW w:w="5778" w:type="dxa"/>
            <w:gridSpan w:val="2"/>
            <w:tcBorders>
              <w:bottom w:val="single" w:sz="4" w:space="0" w:color="auto"/>
            </w:tcBorders>
            <w:shd w:val="clear" w:color="auto" w:fill="auto"/>
          </w:tcPr>
          <w:p w:rsidR="00A71DFE" w:rsidRPr="0020602F" w:rsidRDefault="00A71DFE" w:rsidP="0075565C">
            <w:pPr>
              <w:autoSpaceDE w:val="0"/>
              <w:autoSpaceDN w:val="0"/>
              <w:adjustRightInd w:val="0"/>
              <w:jc w:val="right"/>
              <w:rPr>
                <w:rFonts w:ascii="Times New Roman,Bold" w:hAnsi="Times New Roman,Bold" w:cs="Times New Roman,Bold"/>
                <w:b/>
                <w:bCs/>
                <w:szCs w:val="28"/>
              </w:rPr>
            </w:pPr>
            <w:r w:rsidRPr="0020602F">
              <w:rPr>
                <w:rFonts w:ascii="Times New Roman,Bold" w:hAnsi="Times New Roman,Bold" w:cs="Times New Roman,Bold"/>
                <w:b/>
                <w:bCs/>
              </w:rPr>
              <w:t>Summa EUR kopā ar PVN:</w:t>
            </w:r>
          </w:p>
        </w:tc>
        <w:tc>
          <w:tcPr>
            <w:tcW w:w="3686" w:type="dxa"/>
            <w:tcBorders>
              <w:bottom w:val="single" w:sz="4" w:space="0" w:color="auto"/>
            </w:tcBorders>
            <w:shd w:val="clear" w:color="auto" w:fill="auto"/>
          </w:tcPr>
          <w:p w:rsidR="00A71DFE" w:rsidRPr="0020602F" w:rsidRDefault="00A71DFE" w:rsidP="0075565C">
            <w:pPr>
              <w:autoSpaceDE w:val="0"/>
              <w:autoSpaceDN w:val="0"/>
              <w:adjustRightInd w:val="0"/>
              <w:jc w:val="center"/>
              <w:rPr>
                <w:rFonts w:ascii="Times New Roman,Bold" w:hAnsi="Times New Roman,Bold" w:cs="Times New Roman,Bold"/>
                <w:b/>
                <w:bCs/>
                <w:szCs w:val="28"/>
              </w:rPr>
            </w:pPr>
          </w:p>
        </w:tc>
      </w:tr>
    </w:tbl>
    <w:p w:rsidR="008747AC" w:rsidRPr="0020602F" w:rsidRDefault="008747AC" w:rsidP="008747AC">
      <w:pPr>
        <w:spacing w:after="120"/>
        <w:jc w:val="both"/>
        <w:rPr>
          <w:b/>
          <w:sz w:val="23"/>
          <w:szCs w:val="23"/>
        </w:rPr>
      </w:pPr>
    </w:p>
    <w:p w:rsidR="003B6314" w:rsidRPr="0020602F" w:rsidRDefault="00A22E49" w:rsidP="008747AC">
      <w:pPr>
        <w:spacing w:after="120"/>
        <w:jc w:val="both"/>
        <w:rPr>
          <w:sz w:val="23"/>
          <w:szCs w:val="23"/>
        </w:rPr>
      </w:pPr>
      <w:r w:rsidRPr="0020602F">
        <w:rPr>
          <w:b/>
          <w:sz w:val="23"/>
          <w:szCs w:val="23"/>
        </w:rPr>
        <w:t>2</w:t>
      </w:r>
      <w:r w:rsidR="003B6314" w:rsidRPr="0020602F">
        <w:rPr>
          <w:b/>
          <w:sz w:val="23"/>
          <w:szCs w:val="23"/>
        </w:rPr>
        <w:t>.daļā</w:t>
      </w:r>
      <w:r w:rsidR="003B6314" w:rsidRPr="0020602F">
        <w:rPr>
          <w:sz w:val="23"/>
          <w:szCs w:val="23"/>
        </w:rPr>
        <w:t xml:space="preserve"> </w:t>
      </w:r>
      <w:r w:rsidR="00863757" w:rsidRPr="0020602F">
        <w:rPr>
          <w:b/>
          <w:sz w:val="23"/>
          <w:szCs w:val="23"/>
        </w:rPr>
        <w:t>„Grants piegāde pašvaldības autoceļiem Druvienas pagastā</w:t>
      </w:r>
      <w:r w:rsidR="003B6314" w:rsidRPr="0020602F">
        <w:rPr>
          <w:b/>
          <w:sz w:val="23"/>
          <w:szCs w:val="23"/>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3686"/>
      </w:tblGrid>
      <w:tr w:rsidR="003B6314" w:rsidRPr="0020602F" w:rsidTr="0075565C">
        <w:trPr>
          <w:trHeight w:val="649"/>
        </w:trPr>
        <w:tc>
          <w:tcPr>
            <w:tcW w:w="3652" w:type="dxa"/>
            <w:shd w:val="clear" w:color="auto" w:fill="D9D9D9"/>
            <w:vAlign w:val="center"/>
          </w:tcPr>
          <w:p w:rsidR="003B6314" w:rsidRPr="0020602F" w:rsidRDefault="003B6314" w:rsidP="0075565C">
            <w:pPr>
              <w:autoSpaceDE w:val="0"/>
              <w:autoSpaceDN w:val="0"/>
              <w:adjustRightInd w:val="0"/>
              <w:jc w:val="center"/>
              <w:rPr>
                <w:rFonts w:ascii="Times New Roman,Bold" w:hAnsi="Times New Roman,Bold" w:cs="Times New Roman,Bold"/>
                <w:b/>
                <w:bCs/>
              </w:rPr>
            </w:pPr>
            <w:r w:rsidRPr="0020602F">
              <w:rPr>
                <w:rFonts w:ascii="Times New Roman,Bold" w:hAnsi="Times New Roman,Bold" w:cs="Times New Roman,Bold"/>
                <w:b/>
                <w:bCs/>
              </w:rPr>
              <w:t>Nosaukums</w:t>
            </w:r>
          </w:p>
        </w:tc>
        <w:tc>
          <w:tcPr>
            <w:tcW w:w="2126" w:type="dxa"/>
            <w:shd w:val="clear" w:color="auto" w:fill="D9D9D9"/>
            <w:vAlign w:val="center"/>
          </w:tcPr>
          <w:p w:rsidR="003B6314" w:rsidRPr="0020602F" w:rsidRDefault="003B6314" w:rsidP="0075565C">
            <w:pPr>
              <w:autoSpaceDE w:val="0"/>
              <w:autoSpaceDN w:val="0"/>
              <w:adjustRightInd w:val="0"/>
              <w:jc w:val="center"/>
              <w:rPr>
                <w:rFonts w:ascii="Times New Roman,Bold" w:hAnsi="Times New Roman,Bold" w:cs="Times New Roman,Bold"/>
                <w:b/>
                <w:bCs/>
              </w:rPr>
            </w:pPr>
            <w:r w:rsidRPr="0020602F">
              <w:rPr>
                <w:rFonts w:ascii="Times New Roman,Bold" w:hAnsi="Times New Roman,Bold" w:cs="Times New Roman,Bold"/>
                <w:b/>
                <w:bCs/>
              </w:rPr>
              <w:t>Daudzums</w:t>
            </w:r>
          </w:p>
          <w:p w:rsidR="003B6314" w:rsidRPr="0020602F" w:rsidRDefault="003B6314" w:rsidP="0075565C">
            <w:pPr>
              <w:autoSpaceDE w:val="0"/>
              <w:autoSpaceDN w:val="0"/>
              <w:adjustRightInd w:val="0"/>
              <w:jc w:val="center"/>
              <w:rPr>
                <w:rFonts w:ascii="Times New Roman,Bold" w:hAnsi="Times New Roman,Bold" w:cs="Times New Roman,Bold"/>
                <w:b/>
                <w:bCs/>
              </w:rPr>
            </w:pPr>
            <w:r w:rsidRPr="0020602F">
              <w:rPr>
                <w:rFonts w:ascii="Times New Roman,Bold" w:hAnsi="Times New Roman,Bold" w:cs="Times New Roman,Bold"/>
                <w:b/>
                <w:bCs/>
              </w:rPr>
              <w:t>(m</w:t>
            </w:r>
            <w:r w:rsidRPr="0020602F">
              <w:rPr>
                <w:rFonts w:ascii="Times New Roman,Bold" w:hAnsi="Times New Roman,Bold" w:cs="Times New Roman,Bold"/>
                <w:b/>
                <w:bCs/>
                <w:vertAlign w:val="superscript"/>
              </w:rPr>
              <w:t>3</w:t>
            </w:r>
            <w:r w:rsidRPr="0020602F">
              <w:rPr>
                <w:rFonts w:ascii="Times New Roman,Bold" w:hAnsi="Times New Roman,Bold" w:cs="Times New Roman,Bold"/>
                <w:b/>
                <w:bCs/>
              </w:rPr>
              <w:t>)</w:t>
            </w:r>
          </w:p>
        </w:tc>
        <w:tc>
          <w:tcPr>
            <w:tcW w:w="3686" w:type="dxa"/>
            <w:shd w:val="clear" w:color="auto" w:fill="D9D9D9"/>
            <w:vAlign w:val="center"/>
          </w:tcPr>
          <w:p w:rsidR="003B6314" w:rsidRPr="0020602F" w:rsidRDefault="003B6314" w:rsidP="0075565C">
            <w:pPr>
              <w:jc w:val="center"/>
              <w:rPr>
                <w:rFonts w:ascii="Times New Roman,Bold" w:hAnsi="Times New Roman,Bold" w:cs="Times New Roman,Bold"/>
              </w:rPr>
            </w:pPr>
            <w:r w:rsidRPr="0020602F">
              <w:rPr>
                <w:rFonts w:ascii="Times New Roman,Bold" w:hAnsi="Times New Roman,Bold" w:cs="Times New Roman,Bold"/>
                <w:b/>
                <w:bCs/>
              </w:rPr>
              <w:t>Cena EUR par vienu m</w:t>
            </w:r>
            <w:r w:rsidRPr="0020602F">
              <w:rPr>
                <w:rFonts w:ascii="Times New Roman,Bold" w:hAnsi="Times New Roman,Bold" w:cs="Times New Roman,Bold"/>
                <w:b/>
                <w:bCs/>
                <w:vertAlign w:val="superscript"/>
              </w:rPr>
              <w:t>3</w:t>
            </w:r>
            <w:r w:rsidRPr="0020602F">
              <w:rPr>
                <w:rFonts w:ascii="Times New Roman,Bold" w:hAnsi="Times New Roman,Bold" w:cs="Times New Roman,Bold"/>
                <w:b/>
                <w:bCs/>
              </w:rPr>
              <w:t xml:space="preserve"> grants</w:t>
            </w:r>
            <w:r w:rsidRPr="0020602F">
              <w:rPr>
                <w:rFonts w:ascii="Times New Roman,Bold" w:hAnsi="Times New Roman,Bold" w:cs="Times New Roman,Bold"/>
                <w:b/>
                <w:bCs/>
                <w:vertAlign w:val="superscript"/>
              </w:rPr>
              <w:t xml:space="preserve"> </w:t>
            </w:r>
            <w:r w:rsidRPr="0020602F">
              <w:rPr>
                <w:rFonts w:ascii="Times New Roman,Bold" w:hAnsi="Times New Roman,Bold" w:cs="Times New Roman,Bold"/>
                <w:b/>
                <w:bCs/>
              </w:rPr>
              <w:t>bez PVN</w:t>
            </w:r>
          </w:p>
        </w:tc>
      </w:tr>
      <w:tr w:rsidR="003B6314" w:rsidRPr="00CA3C4E" w:rsidTr="0075565C">
        <w:trPr>
          <w:trHeight w:val="403"/>
        </w:trPr>
        <w:tc>
          <w:tcPr>
            <w:tcW w:w="3652" w:type="dxa"/>
            <w:shd w:val="clear" w:color="auto" w:fill="auto"/>
            <w:vAlign w:val="center"/>
          </w:tcPr>
          <w:p w:rsidR="003B6314" w:rsidRPr="0020602F" w:rsidRDefault="008747AC" w:rsidP="008747AC">
            <w:pPr>
              <w:autoSpaceDE w:val="0"/>
              <w:autoSpaceDN w:val="0"/>
              <w:adjustRightInd w:val="0"/>
              <w:rPr>
                <w:rFonts w:ascii="Times New Roman,Bold" w:hAnsi="Times New Roman,Bold" w:cs="Times New Roman,Bold"/>
                <w:bCs/>
              </w:rPr>
            </w:pPr>
            <w:r w:rsidRPr="0020602F">
              <w:rPr>
                <w:rFonts w:ascii="Times New Roman,Bold" w:hAnsi="Times New Roman,Bold" w:cs="Times New Roman,Bold"/>
                <w:bCs/>
              </w:rPr>
              <w:t>Drupinātas g</w:t>
            </w:r>
            <w:r w:rsidR="003B6314" w:rsidRPr="0020602F">
              <w:rPr>
                <w:rFonts w:ascii="Times New Roman,Bold" w:hAnsi="Times New Roman,Bold" w:cs="Times New Roman,Bold"/>
                <w:bCs/>
              </w:rPr>
              <w:t xml:space="preserve">rants piegāde </w:t>
            </w:r>
          </w:p>
        </w:tc>
        <w:tc>
          <w:tcPr>
            <w:tcW w:w="2126" w:type="dxa"/>
            <w:shd w:val="clear" w:color="auto" w:fill="auto"/>
            <w:vAlign w:val="center"/>
          </w:tcPr>
          <w:p w:rsidR="003B6314" w:rsidRPr="0075565C" w:rsidRDefault="002C14DA" w:rsidP="0075565C">
            <w:pPr>
              <w:autoSpaceDE w:val="0"/>
              <w:autoSpaceDN w:val="0"/>
              <w:adjustRightInd w:val="0"/>
              <w:jc w:val="center"/>
              <w:rPr>
                <w:rFonts w:ascii="Times New Roman,Bold" w:hAnsi="Times New Roman,Bold" w:cs="Times New Roman,Bold"/>
                <w:b/>
                <w:bCs/>
              </w:rPr>
            </w:pPr>
            <w:r w:rsidRPr="0020602F">
              <w:rPr>
                <w:rFonts w:ascii="Times New Roman,Bold" w:hAnsi="Times New Roman,Bold" w:cs="Times New Roman,Bold"/>
                <w:b/>
                <w:bCs/>
              </w:rPr>
              <w:t>420</w:t>
            </w:r>
          </w:p>
        </w:tc>
        <w:tc>
          <w:tcPr>
            <w:tcW w:w="3686" w:type="dxa"/>
            <w:shd w:val="clear" w:color="auto" w:fill="auto"/>
          </w:tcPr>
          <w:p w:rsidR="003B6314" w:rsidRPr="0075565C" w:rsidRDefault="003B6314" w:rsidP="0075565C">
            <w:pPr>
              <w:autoSpaceDE w:val="0"/>
              <w:autoSpaceDN w:val="0"/>
              <w:adjustRightInd w:val="0"/>
              <w:jc w:val="center"/>
              <w:rPr>
                <w:rFonts w:ascii="Times New Roman,Bold" w:hAnsi="Times New Roman,Bold" w:cs="Times New Roman,Bold"/>
                <w:b/>
                <w:bCs/>
              </w:rPr>
            </w:pPr>
          </w:p>
        </w:tc>
      </w:tr>
      <w:tr w:rsidR="003B6314" w:rsidRPr="00CA3C4E" w:rsidTr="0075565C">
        <w:tc>
          <w:tcPr>
            <w:tcW w:w="5778" w:type="dxa"/>
            <w:gridSpan w:val="2"/>
            <w:shd w:val="clear" w:color="auto" w:fill="auto"/>
          </w:tcPr>
          <w:p w:rsidR="003B6314" w:rsidRPr="0075565C" w:rsidRDefault="003B6314" w:rsidP="0075565C">
            <w:pPr>
              <w:autoSpaceDE w:val="0"/>
              <w:autoSpaceDN w:val="0"/>
              <w:adjustRightInd w:val="0"/>
              <w:jc w:val="right"/>
              <w:rPr>
                <w:rFonts w:ascii="Times New Roman,Bold" w:hAnsi="Times New Roman,Bold" w:cs="Times New Roman,Bold"/>
                <w:b/>
                <w:bCs/>
              </w:rPr>
            </w:pPr>
            <w:r w:rsidRPr="0075565C">
              <w:rPr>
                <w:rFonts w:ascii="Times New Roman,Bold" w:hAnsi="Times New Roman,Bold" w:cs="Times New Roman,Bold"/>
                <w:b/>
                <w:bCs/>
              </w:rPr>
              <w:t>Piedāvātā kopējā summa EUR bez PVN:</w:t>
            </w:r>
          </w:p>
        </w:tc>
        <w:tc>
          <w:tcPr>
            <w:tcW w:w="3686" w:type="dxa"/>
            <w:shd w:val="clear" w:color="auto" w:fill="D9D9D9"/>
          </w:tcPr>
          <w:p w:rsidR="003B6314" w:rsidRPr="0075565C" w:rsidRDefault="003B6314" w:rsidP="0075565C">
            <w:pPr>
              <w:autoSpaceDE w:val="0"/>
              <w:autoSpaceDN w:val="0"/>
              <w:adjustRightInd w:val="0"/>
              <w:jc w:val="center"/>
              <w:rPr>
                <w:rFonts w:ascii="Times New Roman,Bold" w:hAnsi="Times New Roman,Bold" w:cs="Times New Roman,Bold"/>
                <w:b/>
                <w:bCs/>
                <w:szCs w:val="28"/>
              </w:rPr>
            </w:pPr>
          </w:p>
        </w:tc>
      </w:tr>
      <w:tr w:rsidR="003B6314" w:rsidRPr="00CA3C4E" w:rsidTr="0075565C">
        <w:tc>
          <w:tcPr>
            <w:tcW w:w="5778" w:type="dxa"/>
            <w:gridSpan w:val="2"/>
            <w:shd w:val="clear" w:color="auto" w:fill="auto"/>
          </w:tcPr>
          <w:p w:rsidR="003B6314" w:rsidRPr="0075565C" w:rsidRDefault="003B6314" w:rsidP="0075565C">
            <w:pPr>
              <w:autoSpaceDE w:val="0"/>
              <w:autoSpaceDN w:val="0"/>
              <w:adjustRightInd w:val="0"/>
              <w:jc w:val="right"/>
              <w:rPr>
                <w:rFonts w:ascii="Times New Roman,Bold" w:hAnsi="Times New Roman,Bold" w:cs="Times New Roman,Bold"/>
                <w:b/>
                <w:bCs/>
                <w:szCs w:val="28"/>
              </w:rPr>
            </w:pPr>
            <w:r w:rsidRPr="0075565C">
              <w:rPr>
                <w:rFonts w:ascii="Times New Roman,Bold" w:hAnsi="Times New Roman,Bold" w:cs="Times New Roman,Bold"/>
                <w:b/>
                <w:bCs/>
              </w:rPr>
              <w:t>21% PVN (EUR):</w:t>
            </w:r>
          </w:p>
        </w:tc>
        <w:tc>
          <w:tcPr>
            <w:tcW w:w="3686" w:type="dxa"/>
            <w:shd w:val="clear" w:color="auto" w:fill="auto"/>
          </w:tcPr>
          <w:p w:rsidR="003B6314" w:rsidRPr="0075565C" w:rsidRDefault="003B6314" w:rsidP="0075565C">
            <w:pPr>
              <w:autoSpaceDE w:val="0"/>
              <w:autoSpaceDN w:val="0"/>
              <w:adjustRightInd w:val="0"/>
              <w:jc w:val="center"/>
              <w:rPr>
                <w:rFonts w:ascii="Times New Roman,Bold" w:hAnsi="Times New Roman,Bold" w:cs="Times New Roman,Bold"/>
                <w:b/>
                <w:bCs/>
                <w:szCs w:val="28"/>
              </w:rPr>
            </w:pPr>
          </w:p>
        </w:tc>
      </w:tr>
      <w:tr w:rsidR="003B6314" w:rsidRPr="00CA3C4E" w:rsidTr="0075565C">
        <w:tc>
          <w:tcPr>
            <w:tcW w:w="5778" w:type="dxa"/>
            <w:gridSpan w:val="2"/>
            <w:tcBorders>
              <w:bottom w:val="single" w:sz="4" w:space="0" w:color="auto"/>
            </w:tcBorders>
            <w:shd w:val="clear" w:color="auto" w:fill="auto"/>
          </w:tcPr>
          <w:p w:rsidR="003B6314" w:rsidRPr="0075565C" w:rsidRDefault="003B6314" w:rsidP="0075565C">
            <w:pPr>
              <w:autoSpaceDE w:val="0"/>
              <w:autoSpaceDN w:val="0"/>
              <w:adjustRightInd w:val="0"/>
              <w:jc w:val="right"/>
              <w:rPr>
                <w:rFonts w:ascii="Times New Roman,Bold" w:hAnsi="Times New Roman,Bold" w:cs="Times New Roman,Bold"/>
                <w:b/>
                <w:bCs/>
                <w:szCs w:val="28"/>
              </w:rPr>
            </w:pPr>
            <w:r w:rsidRPr="0075565C">
              <w:rPr>
                <w:rFonts w:ascii="Times New Roman,Bold" w:hAnsi="Times New Roman,Bold" w:cs="Times New Roman,Bold"/>
                <w:b/>
                <w:bCs/>
              </w:rPr>
              <w:t>Summa EUR kopā ar PVN:</w:t>
            </w:r>
          </w:p>
        </w:tc>
        <w:tc>
          <w:tcPr>
            <w:tcW w:w="3686" w:type="dxa"/>
            <w:tcBorders>
              <w:bottom w:val="single" w:sz="4" w:space="0" w:color="auto"/>
            </w:tcBorders>
            <w:shd w:val="clear" w:color="auto" w:fill="auto"/>
          </w:tcPr>
          <w:p w:rsidR="003B6314" w:rsidRPr="0075565C" w:rsidRDefault="003B6314" w:rsidP="0075565C">
            <w:pPr>
              <w:autoSpaceDE w:val="0"/>
              <w:autoSpaceDN w:val="0"/>
              <w:adjustRightInd w:val="0"/>
              <w:jc w:val="center"/>
              <w:rPr>
                <w:rFonts w:ascii="Times New Roman,Bold" w:hAnsi="Times New Roman,Bold" w:cs="Times New Roman,Bold"/>
                <w:b/>
                <w:bCs/>
                <w:szCs w:val="28"/>
              </w:rPr>
            </w:pPr>
          </w:p>
        </w:tc>
      </w:tr>
    </w:tbl>
    <w:p w:rsidR="00A71DFE" w:rsidRPr="003B6314" w:rsidRDefault="00A71DFE" w:rsidP="00A22E49">
      <w:pPr>
        <w:spacing w:before="120" w:after="120"/>
        <w:ind w:firstLine="720"/>
        <w:jc w:val="both"/>
        <w:rPr>
          <w:szCs w:val="24"/>
        </w:rPr>
      </w:pPr>
      <w:r w:rsidRPr="003B6314">
        <w:rPr>
          <w:szCs w:val="24"/>
        </w:rPr>
        <w:t>Apliecinām, ka Finanšu piedāvājumā piedāvātajā cenā ir iekļautas visas ar pakalpojuma sniegšanu saistītās izmaksas, tai skaitā: materiāls (grants), tā iekraušanas, piegādes</w:t>
      </w:r>
      <w:r w:rsidR="00411846">
        <w:rPr>
          <w:szCs w:val="24"/>
        </w:rPr>
        <w:t xml:space="preserve"> un</w:t>
      </w:r>
      <w:r w:rsidRPr="003B6314">
        <w:rPr>
          <w:szCs w:val="24"/>
        </w:rPr>
        <w:t xml:space="preserve"> izkraušanas izmaksas, algas, komunikāciju uzturēšanas izdevumi –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w:t>
      </w:r>
      <w:r w:rsidRPr="003B6314">
        <w:rPr>
          <w:szCs w:val="24"/>
        </w:rPr>
        <w:lastRenderedPageBreak/>
        <w:t>tiesību prasīt piedāvātās līgumcenas paaugstināšanu un Pasūtītājs nemaksās vairāk par noteikto līgumcenu, par kuru noslēgts līgums.</w:t>
      </w:r>
    </w:p>
    <w:p w:rsidR="00A71DFE" w:rsidRPr="000A0BC3" w:rsidRDefault="00A71DFE" w:rsidP="00A71DFE">
      <w:pPr>
        <w:spacing w:before="120" w:after="120"/>
        <w:ind w:firstLine="720"/>
        <w:jc w:val="both"/>
        <w:rPr>
          <w:sz w:val="23"/>
          <w:szCs w:val="23"/>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A71DFE" w:rsidRPr="000A0BC3" w:rsidTr="00A71DFE">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71DFE" w:rsidRPr="000A0BC3" w:rsidRDefault="00A71DFE" w:rsidP="00A71DFE">
            <w:pPr>
              <w:jc w:val="both"/>
              <w:rPr>
                <w:b/>
                <w:bCs/>
                <w:sz w:val="23"/>
                <w:szCs w:val="23"/>
              </w:rPr>
            </w:pPr>
            <w:r w:rsidRPr="000A0BC3">
              <w:rPr>
                <w:b/>
                <w:bCs/>
                <w:sz w:val="23"/>
                <w:szCs w:val="23"/>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A71DFE" w:rsidRPr="000A0BC3" w:rsidRDefault="00A71DFE" w:rsidP="00A71DFE">
            <w:pPr>
              <w:rPr>
                <w:i/>
                <w:iCs/>
                <w:sz w:val="23"/>
                <w:szCs w:val="23"/>
              </w:rPr>
            </w:pPr>
            <w:r w:rsidRPr="00A71DFE">
              <w:rPr>
                <w:i/>
                <w:iCs/>
                <w:sz w:val="23"/>
                <w:szCs w:val="23"/>
                <w:highlight w:val="lightGray"/>
              </w:rPr>
              <w:t>(pretendenta vadītāja vai pilnvarotās personas vārds, uzvārds)</w:t>
            </w:r>
          </w:p>
        </w:tc>
      </w:tr>
      <w:tr w:rsidR="00A71DFE" w:rsidRPr="000A0BC3" w:rsidTr="00A71DFE">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71DFE" w:rsidRPr="000A0BC3" w:rsidRDefault="00A71DFE" w:rsidP="00A71DFE">
            <w:pPr>
              <w:jc w:val="both"/>
              <w:rPr>
                <w:b/>
                <w:bCs/>
                <w:sz w:val="23"/>
                <w:szCs w:val="23"/>
              </w:rPr>
            </w:pPr>
            <w:r w:rsidRPr="000A0BC3">
              <w:rPr>
                <w:b/>
                <w:bCs/>
                <w:sz w:val="23"/>
                <w:szCs w:val="23"/>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A71DFE" w:rsidRPr="000A0BC3" w:rsidRDefault="00A71DFE" w:rsidP="00A71DFE">
            <w:pPr>
              <w:rPr>
                <w:sz w:val="23"/>
                <w:szCs w:val="23"/>
              </w:rPr>
            </w:pPr>
          </w:p>
        </w:tc>
      </w:tr>
      <w:tr w:rsidR="00A71DFE" w:rsidRPr="000A0BC3" w:rsidTr="00A71DFE">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71DFE" w:rsidRPr="000A0BC3" w:rsidRDefault="00A71DFE" w:rsidP="00A71DFE">
            <w:pPr>
              <w:jc w:val="both"/>
              <w:rPr>
                <w:b/>
                <w:bCs/>
                <w:sz w:val="23"/>
                <w:szCs w:val="23"/>
              </w:rPr>
            </w:pPr>
            <w:r w:rsidRPr="000A0BC3">
              <w:rPr>
                <w:b/>
                <w:bCs/>
                <w:sz w:val="23"/>
                <w:szCs w:val="23"/>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A71DFE" w:rsidRPr="000A0BC3" w:rsidRDefault="00A71DFE" w:rsidP="00A71DFE">
            <w:pPr>
              <w:rPr>
                <w:sz w:val="23"/>
                <w:szCs w:val="23"/>
              </w:rPr>
            </w:pPr>
          </w:p>
        </w:tc>
      </w:tr>
      <w:tr w:rsidR="00A71DFE" w:rsidRPr="000A0BC3" w:rsidTr="00A71DFE">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71DFE" w:rsidRPr="000A0BC3" w:rsidRDefault="00A71DFE" w:rsidP="00A71DFE">
            <w:pPr>
              <w:jc w:val="both"/>
              <w:rPr>
                <w:b/>
                <w:bCs/>
                <w:sz w:val="23"/>
                <w:szCs w:val="23"/>
              </w:rPr>
            </w:pPr>
            <w:r w:rsidRPr="000A0BC3">
              <w:rPr>
                <w:b/>
                <w:bCs/>
                <w:sz w:val="23"/>
                <w:szCs w:val="23"/>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A71DFE" w:rsidRPr="000A0BC3" w:rsidRDefault="00A71DFE" w:rsidP="00A71DFE">
            <w:pPr>
              <w:rPr>
                <w:sz w:val="23"/>
                <w:szCs w:val="23"/>
              </w:rPr>
            </w:pPr>
          </w:p>
        </w:tc>
      </w:tr>
    </w:tbl>
    <w:p w:rsidR="00A71DFE" w:rsidRPr="000A0BC3" w:rsidRDefault="00A71DFE" w:rsidP="00A71DFE">
      <w:pPr>
        <w:widowControl w:val="0"/>
        <w:tabs>
          <w:tab w:val="left" w:pos="5880"/>
        </w:tabs>
      </w:pPr>
    </w:p>
    <w:p w:rsidR="00A71DFE" w:rsidRPr="000A0BC3" w:rsidRDefault="00A71DFE" w:rsidP="00A71DFE">
      <w:pPr>
        <w:widowControl w:val="0"/>
        <w:tabs>
          <w:tab w:val="left" w:pos="5880"/>
        </w:tabs>
        <w:jc w:val="right"/>
        <w:rPr>
          <w:sz w:val="20"/>
        </w:rPr>
      </w:pPr>
      <w:r w:rsidRPr="000A0BC3">
        <w:rPr>
          <w:sz w:val="20"/>
        </w:rPr>
        <w:br w:type="page"/>
      </w:r>
      <w:r w:rsidR="004F54D5">
        <w:rPr>
          <w:sz w:val="20"/>
        </w:rPr>
        <w:lastRenderedPageBreak/>
        <w:t>5</w:t>
      </w:r>
      <w:r>
        <w:rPr>
          <w:sz w:val="20"/>
        </w:rPr>
        <w:t>.</w:t>
      </w:r>
      <w:r w:rsidRPr="000A0BC3">
        <w:rPr>
          <w:sz w:val="20"/>
        </w:rPr>
        <w:t>pielikums</w:t>
      </w:r>
    </w:p>
    <w:tbl>
      <w:tblPr>
        <w:tblpPr w:leftFromText="180" w:rightFromText="180" w:vertAnchor="page" w:horzAnchor="margin" w:tblpY="601"/>
        <w:tblW w:w="9889" w:type="dxa"/>
        <w:tblLook w:val="01E0" w:firstRow="1" w:lastRow="1" w:firstColumn="1" w:lastColumn="1" w:noHBand="0" w:noVBand="0"/>
      </w:tblPr>
      <w:tblGrid>
        <w:gridCol w:w="4944"/>
        <w:gridCol w:w="4945"/>
      </w:tblGrid>
      <w:tr w:rsidR="00CC1011" w:rsidRPr="00686A8A" w:rsidTr="004F54D5">
        <w:tc>
          <w:tcPr>
            <w:tcW w:w="4944" w:type="dxa"/>
            <w:hideMark/>
          </w:tcPr>
          <w:p w:rsidR="00CC1011" w:rsidRPr="00686A8A" w:rsidRDefault="00CC1011" w:rsidP="003B38DA">
            <w:pPr>
              <w:rPr>
                <w:sz w:val="20"/>
              </w:rPr>
            </w:pPr>
            <w:r w:rsidRPr="00686A8A">
              <w:rPr>
                <w:sz w:val="20"/>
              </w:rPr>
              <w:t>Partnera līguma reģistra Nr._________</w:t>
            </w:r>
          </w:p>
        </w:tc>
        <w:tc>
          <w:tcPr>
            <w:tcW w:w="4945" w:type="dxa"/>
            <w:hideMark/>
          </w:tcPr>
          <w:p w:rsidR="004F54D5" w:rsidRDefault="00CC1011" w:rsidP="004F54D5">
            <w:pPr>
              <w:rPr>
                <w:sz w:val="20"/>
              </w:rPr>
            </w:pPr>
            <w:r w:rsidRPr="00686A8A">
              <w:rPr>
                <w:sz w:val="20"/>
              </w:rPr>
              <w:t xml:space="preserve">Gulbenes novada </w:t>
            </w:r>
            <w:r w:rsidR="004F54D5">
              <w:rPr>
                <w:sz w:val="20"/>
              </w:rPr>
              <w:t>pašvaldības</w:t>
            </w:r>
            <w:r w:rsidRPr="00686A8A">
              <w:rPr>
                <w:sz w:val="20"/>
              </w:rPr>
              <w:t xml:space="preserve"> reģistra </w:t>
            </w:r>
          </w:p>
          <w:p w:rsidR="00CC1011" w:rsidRPr="00686A8A" w:rsidRDefault="00CC1011" w:rsidP="004F54D5">
            <w:pPr>
              <w:rPr>
                <w:sz w:val="20"/>
              </w:rPr>
            </w:pPr>
            <w:r w:rsidRPr="00686A8A">
              <w:rPr>
                <w:sz w:val="20"/>
              </w:rPr>
              <w:t>Nr. GND/9.18/18/_____</w:t>
            </w:r>
          </w:p>
        </w:tc>
      </w:tr>
      <w:tr w:rsidR="00CC1011" w:rsidRPr="00686A8A" w:rsidTr="004F54D5">
        <w:tc>
          <w:tcPr>
            <w:tcW w:w="4944" w:type="dxa"/>
            <w:hideMark/>
          </w:tcPr>
          <w:p w:rsidR="00CC1011" w:rsidRPr="00686A8A" w:rsidRDefault="00CC1011" w:rsidP="003B38DA">
            <w:pPr>
              <w:rPr>
                <w:sz w:val="20"/>
              </w:rPr>
            </w:pPr>
            <w:r w:rsidRPr="00686A8A">
              <w:rPr>
                <w:sz w:val="20"/>
              </w:rPr>
              <w:t>2018.gada ____._________________</w:t>
            </w:r>
          </w:p>
        </w:tc>
        <w:tc>
          <w:tcPr>
            <w:tcW w:w="4945" w:type="dxa"/>
            <w:hideMark/>
          </w:tcPr>
          <w:p w:rsidR="00CC1011" w:rsidRPr="00686A8A" w:rsidRDefault="00CC1011" w:rsidP="003B38DA">
            <w:pPr>
              <w:rPr>
                <w:sz w:val="20"/>
              </w:rPr>
            </w:pPr>
            <w:r w:rsidRPr="00686A8A">
              <w:rPr>
                <w:sz w:val="20"/>
              </w:rPr>
              <w:t>2018.gada ____._________________</w:t>
            </w:r>
          </w:p>
        </w:tc>
      </w:tr>
    </w:tbl>
    <w:p w:rsidR="00A22E49" w:rsidRPr="000A0BC3" w:rsidRDefault="00A22E49" w:rsidP="00A22E49">
      <w:pPr>
        <w:tabs>
          <w:tab w:val="left" w:pos="6521"/>
        </w:tabs>
        <w:ind w:left="6521" w:hanging="709"/>
        <w:jc w:val="right"/>
        <w:rPr>
          <w:sz w:val="20"/>
        </w:rPr>
      </w:pPr>
      <w:r>
        <w:rPr>
          <w:sz w:val="20"/>
        </w:rPr>
        <w:t xml:space="preserve">iepirkuma </w:t>
      </w:r>
      <w:r w:rsidRPr="008D4D03">
        <w:rPr>
          <w:sz w:val="20"/>
        </w:rPr>
        <w:t xml:space="preserve">„Grants piegāde </w:t>
      </w:r>
      <w:r w:rsidRPr="008D4D03">
        <w:rPr>
          <w:bCs/>
          <w:sz w:val="20"/>
        </w:rPr>
        <w:t>Tirzas pagasta</w:t>
      </w:r>
      <w:r w:rsidRPr="008D4D03">
        <w:rPr>
          <w:sz w:val="20"/>
        </w:rPr>
        <w:t xml:space="preserve"> un Druvienas pagasta pārvaldes vajadzībām</w:t>
      </w:r>
      <w:r w:rsidRPr="000A0BC3">
        <w:rPr>
          <w:sz w:val="20"/>
        </w:rPr>
        <w:t xml:space="preserve">” </w:t>
      </w:r>
      <w:r>
        <w:rPr>
          <w:sz w:val="20"/>
        </w:rPr>
        <w:t>nolikumam</w:t>
      </w:r>
    </w:p>
    <w:p w:rsidR="00A22E49" w:rsidRPr="008C05C9" w:rsidRDefault="00A22E49" w:rsidP="00A22E49">
      <w:pPr>
        <w:tabs>
          <w:tab w:val="left" w:pos="6521"/>
        </w:tabs>
        <w:ind w:left="6521"/>
        <w:jc w:val="right"/>
        <w:rPr>
          <w:sz w:val="20"/>
        </w:rPr>
      </w:pPr>
      <w:r w:rsidRPr="000A0BC3">
        <w:rPr>
          <w:sz w:val="20"/>
        </w:rPr>
        <w:t>ID Nr.GN</w:t>
      </w:r>
      <w:r>
        <w:rPr>
          <w:sz w:val="20"/>
        </w:rPr>
        <w:t>D-2018</w:t>
      </w:r>
      <w:r w:rsidRPr="00AA5254">
        <w:rPr>
          <w:sz w:val="20"/>
        </w:rPr>
        <w:t>/</w:t>
      </w:r>
      <w:r w:rsidR="004F54D5">
        <w:rPr>
          <w:sz w:val="20"/>
        </w:rPr>
        <w:t>28</w:t>
      </w:r>
    </w:p>
    <w:p w:rsidR="00A71DFE" w:rsidRPr="000A0BC3" w:rsidRDefault="00A71DFE" w:rsidP="00A71DFE">
      <w:pPr>
        <w:tabs>
          <w:tab w:val="left" w:pos="6521"/>
        </w:tabs>
        <w:ind w:left="6521"/>
        <w:jc w:val="right"/>
        <w:rPr>
          <w:sz w:val="20"/>
        </w:rPr>
      </w:pPr>
    </w:p>
    <w:p w:rsidR="00A71DFE" w:rsidRPr="000A0BC3" w:rsidRDefault="00A71DFE" w:rsidP="00A71DFE">
      <w:pPr>
        <w:widowControl w:val="0"/>
        <w:tabs>
          <w:tab w:val="left" w:pos="5880"/>
        </w:tabs>
        <w:jc w:val="right"/>
        <w:rPr>
          <w:sz w:val="20"/>
        </w:rPr>
      </w:pPr>
    </w:p>
    <w:p w:rsidR="00A71DFE" w:rsidRPr="00CC1011" w:rsidRDefault="00A71DFE" w:rsidP="00A71DFE">
      <w:pPr>
        <w:widowControl w:val="0"/>
        <w:tabs>
          <w:tab w:val="left" w:pos="5760"/>
        </w:tabs>
        <w:ind w:right="-1"/>
        <w:jc w:val="center"/>
        <w:rPr>
          <w:b/>
          <w:szCs w:val="24"/>
        </w:rPr>
      </w:pPr>
      <w:r w:rsidRPr="00CC1011">
        <w:rPr>
          <w:b/>
          <w:szCs w:val="24"/>
        </w:rPr>
        <w:t>IEPIRKUMA LĪGUM</w:t>
      </w:r>
      <w:r w:rsidR="00F57813" w:rsidRPr="00CC1011">
        <w:rPr>
          <w:b/>
          <w:szCs w:val="24"/>
        </w:rPr>
        <w:t>S</w:t>
      </w:r>
      <w:r w:rsidRPr="00CC1011">
        <w:rPr>
          <w:b/>
          <w:szCs w:val="24"/>
        </w:rPr>
        <w:t xml:space="preserve"> Nr. GND-201</w:t>
      </w:r>
      <w:r w:rsidR="00A22E49" w:rsidRPr="00CC1011">
        <w:rPr>
          <w:b/>
          <w:szCs w:val="24"/>
        </w:rPr>
        <w:t>8</w:t>
      </w:r>
      <w:r w:rsidRPr="00CC1011">
        <w:rPr>
          <w:b/>
          <w:szCs w:val="24"/>
        </w:rPr>
        <w:t>/</w:t>
      </w:r>
      <w:r w:rsidR="004F54D5">
        <w:rPr>
          <w:b/>
          <w:szCs w:val="24"/>
        </w:rPr>
        <w:t>28</w:t>
      </w:r>
      <w:r w:rsidR="003B6314" w:rsidRPr="00CC1011">
        <w:rPr>
          <w:b/>
          <w:szCs w:val="24"/>
        </w:rPr>
        <w:t>-__</w:t>
      </w:r>
      <w:r w:rsidRPr="00CC1011">
        <w:rPr>
          <w:b/>
          <w:szCs w:val="24"/>
          <w:shd w:val="clear" w:color="auto" w:fill="FFFFFF"/>
        </w:rPr>
        <w:t xml:space="preserve"> (PROJEKTS)</w:t>
      </w:r>
      <w:r w:rsidRPr="00CC1011">
        <w:rPr>
          <w:b/>
          <w:szCs w:val="24"/>
          <w:shd w:val="clear" w:color="auto" w:fill="FF0000"/>
        </w:rPr>
        <w:t xml:space="preserve"> </w:t>
      </w:r>
    </w:p>
    <w:p w:rsidR="00A71DFE" w:rsidRPr="00CC1011" w:rsidRDefault="00A71DFE" w:rsidP="00A71DFE">
      <w:pPr>
        <w:jc w:val="center"/>
        <w:rPr>
          <w:b/>
          <w:i/>
          <w:szCs w:val="24"/>
        </w:rPr>
      </w:pPr>
      <w:r w:rsidRPr="00CC1011">
        <w:rPr>
          <w:b/>
          <w:i/>
          <w:szCs w:val="24"/>
        </w:rPr>
        <w:t xml:space="preserve">par </w:t>
      </w:r>
      <w:r w:rsidR="00863757" w:rsidRPr="00CC1011">
        <w:rPr>
          <w:b/>
          <w:i/>
          <w:szCs w:val="24"/>
        </w:rPr>
        <w:t xml:space="preserve">grants piegādi </w:t>
      </w:r>
      <w:r w:rsidR="00B458A5" w:rsidRPr="00CC1011">
        <w:rPr>
          <w:b/>
          <w:bCs/>
          <w:i/>
          <w:szCs w:val="24"/>
        </w:rPr>
        <w:t xml:space="preserve">Tirzas pagasta </w:t>
      </w:r>
      <w:r w:rsidR="00863757" w:rsidRPr="00CC1011">
        <w:rPr>
          <w:b/>
          <w:i/>
          <w:szCs w:val="24"/>
        </w:rPr>
        <w:t>un Druvienas pagasta pārvaldes vajadzībām</w:t>
      </w:r>
    </w:p>
    <w:p w:rsidR="00A71DFE" w:rsidRPr="00CC1011" w:rsidRDefault="00A71DFE" w:rsidP="00A71DFE">
      <w:pPr>
        <w:rPr>
          <w:szCs w:val="24"/>
        </w:rPr>
      </w:pPr>
    </w:p>
    <w:p w:rsidR="00A71DFE" w:rsidRPr="00CC1011" w:rsidRDefault="00CC1011" w:rsidP="00A71DFE">
      <w:pPr>
        <w:rPr>
          <w:szCs w:val="24"/>
        </w:rPr>
      </w:pPr>
      <w:r>
        <w:rPr>
          <w:szCs w:val="24"/>
        </w:rPr>
        <w:t xml:space="preserve">Gulbenē, </w:t>
      </w:r>
      <w:r>
        <w:rPr>
          <w:szCs w:val="24"/>
        </w:rPr>
        <w:tab/>
      </w:r>
      <w:r>
        <w:rPr>
          <w:szCs w:val="24"/>
        </w:rPr>
        <w:tab/>
      </w:r>
      <w:r>
        <w:rPr>
          <w:szCs w:val="24"/>
        </w:rPr>
        <w:tab/>
      </w:r>
      <w:r>
        <w:rPr>
          <w:szCs w:val="24"/>
        </w:rPr>
        <w:tab/>
      </w:r>
      <w:r>
        <w:rPr>
          <w:szCs w:val="24"/>
        </w:rPr>
        <w:tab/>
      </w:r>
      <w:r>
        <w:rPr>
          <w:szCs w:val="24"/>
        </w:rPr>
        <w:tab/>
      </w:r>
      <w:r>
        <w:rPr>
          <w:szCs w:val="24"/>
        </w:rPr>
        <w:tab/>
      </w:r>
      <w:r w:rsidR="004F54D5">
        <w:rPr>
          <w:szCs w:val="24"/>
        </w:rPr>
        <w:tab/>
      </w:r>
      <w:r w:rsidR="00A71DFE" w:rsidRPr="00CC1011">
        <w:rPr>
          <w:szCs w:val="24"/>
        </w:rPr>
        <w:t>201</w:t>
      </w:r>
      <w:r w:rsidR="00376433" w:rsidRPr="00CC1011">
        <w:rPr>
          <w:szCs w:val="24"/>
        </w:rPr>
        <w:t>8</w:t>
      </w:r>
      <w:r w:rsidR="00A71DFE" w:rsidRPr="00CC1011">
        <w:rPr>
          <w:szCs w:val="24"/>
        </w:rPr>
        <w:t>.gada ___.___</w:t>
      </w:r>
      <w:r w:rsidR="00376433" w:rsidRPr="00CC1011">
        <w:rPr>
          <w:szCs w:val="24"/>
        </w:rPr>
        <w:t>_______</w:t>
      </w:r>
      <w:r w:rsidR="00A71DFE" w:rsidRPr="00CC1011">
        <w:rPr>
          <w:szCs w:val="24"/>
        </w:rPr>
        <w:t>___</w:t>
      </w:r>
    </w:p>
    <w:p w:rsidR="00A71DFE" w:rsidRPr="00CC1011" w:rsidRDefault="00A71DFE" w:rsidP="00A71DFE">
      <w:pPr>
        <w:rPr>
          <w:szCs w:val="24"/>
        </w:rPr>
      </w:pPr>
    </w:p>
    <w:p w:rsidR="00A71DFE" w:rsidRPr="00CC1011" w:rsidRDefault="00A71DFE" w:rsidP="00A71DFE">
      <w:pPr>
        <w:ind w:firstLine="709"/>
        <w:jc w:val="both"/>
        <w:rPr>
          <w:b/>
          <w:szCs w:val="24"/>
        </w:rPr>
      </w:pPr>
      <w:r w:rsidRPr="00CC1011">
        <w:rPr>
          <w:b/>
          <w:szCs w:val="24"/>
        </w:rPr>
        <w:t xml:space="preserve">Gulbenes </w:t>
      </w:r>
      <w:r w:rsidRPr="004F54D5">
        <w:rPr>
          <w:b/>
          <w:szCs w:val="24"/>
        </w:rPr>
        <w:t xml:space="preserve">novada </w:t>
      </w:r>
      <w:r w:rsidR="00A22E49" w:rsidRPr="004F54D5">
        <w:rPr>
          <w:b/>
          <w:szCs w:val="24"/>
        </w:rPr>
        <w:t>pašvaldība</w:t>
      </w:r>
      <w:r w:rsidRPr="004F54D5">
        <w:rPr>
          <w:b/>
          <w:szCs w:val="24"/>
        </w:rPr>
        <w:t xml:space="preserve">, </w:t>
      </w:r>
      <w:r w:rsidRPr="004F54D5">
        <w:rPr>
          <w:szCs w:val="24"/>
        </w:rPr>
        <w:t>reģistrācijas</w:t>
      </w:r>
      <w:r w:rsidRPr="00CC1011">
        <w:rPr>
          <w:szCs w:val="24"/>
        </w:rPr>
        <w:t xml:space="preserve"> Nr. </w:t>
      </w:r>
      <w:r w:rsidR="008F2F9B">
        <w:rPr>
          <w:szCs w:val="24"/>
        </w:rPr>
        <w:t>90009116327</w:t>
      </w:r>
      <w:r w:rsidRPr="00CC1011">
        <w:rPr>
          <w:szCs w:val="24"/>
        </w:rPr>
        <w:t xml:space="preserve">, juridiskā adrese: </w:t>
      </w:r>
      <w:r w:rsidR="00A22E49" w:rsidRPr="00CC1011">
        <w:rPr>
          <w:szCs w:val="24"/>
        </w:rPr>
        <w:t>Ābeļu iela 2, Gulbene</w:t>
      </w:r>
      <w:r w:rsidRPr="00CC1011">
        <w:rPr>
          <w:szCs w:val="24"/>
        </w:rPr>
        <w:t>, Gulbenes novads, LV-</w:t>
      </w:r>
      <w:r w:rsidR="00A22E49" w:rsidRPr="00CC1011">
        <w:rPr>
          <w:szCs w:val="24"/>
        </w:rPr>
        <w:t>4401</w:t>
      </w:r>
      <w:r w:rsidRPr="00CC1011">
        <w:rPr>
          <w:szCs w:val="24"/>
        </w:rPr>
        <w:t xml:space="preserve">, kuru saskaņā ar </w:t>
      </w:r>
      <w:r w:rsidR="00A22E49" w:rsidRPr="00CC1011">
        <w:rPr>
          <w:szCs w:val="24"/>
        </w:rPr>
        <w:t>N</w:t>
      </w:r>
      <w:r w:rsidRPr="00CC1011">
        <w:rPr>
          <w:szCs w:val="24"/>
        </w:rPr>
        <w:t xml:space="preserve">olikumu pārstāv tās </w:t>
      </w:r>
      <w:r w:rsidR="00A22E49" w:rsidRPr="00CC1011">
        <w:rPr>
          <w:szCs w:val="24"/>
        </w:rPr>
        <w:t>izpilddirektore Guna Švika</w:t>
      </w:r>
      <w:r w:rsidRPr="00CC1011">
        <w:rPr>
          <w:szCs w:val="24"/>
        </w:rPr>
        <w:t xml:space="preserve">, turpmāk </w:t>
      </w:r>
      <w:r w:rsidR="00A22E49" w:rsidRPr="00CC1011">
        <w:rPr>
          <w:szCs w:val="24"/>
        </w:rPr>
        <w:t xml:space="preserve">– </w:t>
      </w:r>
      <w:r w:rsidRPr="00CC1011">
        <w:rPr>
          <w:b/>
          <w:szCs w:val="24"/>
        </w:rPr>
        <w:t>Pasūtītājs,</w:t>
      </w:r>
      <w:r w:rsidRPr="00CC1011">
        <w:rPr>
          <w:szCs w:val="24"/>
        </w:rPr>
        <w:t xml:space="preserve"> no vienas puses, un</w:t>
      </w:r>
    </w:p>
    <w:p w:rsidR="00A71DFE" w:rsidRPr="00CC1011" w:rsidRDefault="00A71DFE" w:rsidP="00A71DFE">
      <w:pPr>
        <w:jc w:val="both"/>
        <w:rPr>
          <w:szCs w:val="24"/>
        </w:rPr>
      </w:pPr>
      <w:r w:rsidRPr="00CC1011">
        <w:rPr>
          <w:szCs w:val="24"/>
        </w:rPr>
        <w:tab/>
      </w:r>
      <w:r w:rsidRPr="00CC1011">
        <w:rPr>
          <w:b/>
          <w:szCs w:val="24"/>
        </w:rPr>
        <w:t xml:space="preserve">_________________________, </w:t>
      </w:r>
      <w:r w:rsidRPr="00CC1011">
        <w:rPr>
          <w:bCs/>
          <w:szCs w:val="24"/>
        </w:rPr>
        <w:t xml:space="preserve">reģistrācijas Nr.___________, juridiskā adrese: ____________, kuru uz ______ pamata pārstāv tās </w:t>
      </w:r>
      <w:r w:rsidRPr="00CC1011">
        <w:rPr>
          <w:bCs/>
          <w:i/>
          <w:szCs w:val="24"/>
          <w:u w:val="single"/>
        </w:rPr>
        <w:t>&lt;&lt;amats&gt;&gt; &lt;&lt;vārds, uzvārds&gt;&gt;</w:t>
      </w:r>
      <w:r w:rsidRPr="00CC1011">
        <w:rPr>
          <w:bCs/>
          <w:szCs w:val="24"/>
        </w:rPr>
        <w:t xml:space="preserve">, </w:t>
      </w:r>
      <w:r w:rsidRPr="00CC1011">
        <w:rPr>
          <w:szCs w:val="24"/>
        </w:rPr>
        <w:t xml:space="preserve">turpmāk </w:t>
      </w:r>
      <w:r w:rsidR="00A22E49" w:rsidRPr="00CC1011">
        <w:rPr>
          <w:szCs w:val="24"/>
        </w:rPr>
        <w:t>–</w:t>
      </w:r>
      <w:r w:rsidRPr="00CC1011">
        <w:rPr>
          <w:szCs w:val="24"/>
        </w:rPr>
        <w:t xml:space="preserve"> </w:t>
      </w:r>
      <w:r w:rsidRPr="00CC1011">
        <w:rPr>
          <w:b/>
          <w:szCs w:val="24"/>
        </w:rPr>
        <w:t>Izpildītājs</w:t>
      </w:r>
      <w:r w:rsidRPr="00CC1011">
        <w:rPr>
          <w:szCs w:val="24"/>
        </w:rPr>
        <w:t>, no otras puses, abi kopā turpmāk – Puses, katrs atsevišķi – Puse, pamatojoties uz iepirkuma „</w:t>
      </w:r>
      <w:r w:rsidR="00863757" w:rsidRPr="00CC1011">
        <w:rPr>
          <w:szCs w:val="24"/>
        </w:rPr>
        <w:t xml:space="preserve">Grants piegāde </w:t>
      </w:r>
      <w:r w:rsidR="00A22E49" w:rsidRPr="00CC1011">
        <w:rPr>
          <w:bCs/>
          <w:szCs w:val="24"/>
        </w:rPr>
        <w:t xml:space="preserve">Tirzas pagasta </w:t>
      </w:r>
      <w:r w:rsidR="00863757" w:rsidRPr="00CC1011">
        <w:rPr>
          <w:szCs w:val="24"/>
        </w:rPr>
        <w:t>un Druvienas pagasta pārvaldes vajadzībām</w:t>
      </w:r>
      <w:r w:rsidRPr="00CC1011">
        <w:rPr>
          <w:szCs w:val="24"/>
        </w:rPr>
        <w:t>”, identifikācijas Nr. GND-201</w:t>
      </w:r>
      <w:r w:rsidR="00A22E49" w:rsidRPr="00CC1011">
        <w:rPr>
          <w:szCs w:val="24"/>
        </w:rPr>
        <w:t>8</w:t>
      </w:r>
      <w:r w:rsidRPr="00CC1011">
        <w:rPr>
          <w:szCs w:val="24"/>
        </w:rPr>
        <w:t>/</w:t>
      </w:r>
      <w:r w:rsidR="004F54D5">
        <w:rPr>
          <w:szCs w:val="24"/>
        </w:rPr>
        <w:t>28</w:t>
      </w:r>
      <w:r w:rsidRPr="00CC1011">
        <w:rPr>
          <w:szCs w:val="24"/>
        </w:rPr>
        <w:t>, turpmāk – Iepirkums, rezultātiem, iepirkuma priekšmeta __.daļā „_______________________________” noslēdz šādu līgumu, turpmāk</w:t>
      </w:r>
      <w:r w:rsidR="00A22E49" w:rsidRPr="00CC1011">
        <w:rPr>
          <w:szCs w:val="24"/>
        </w:rPr>
        <w:t xml:space="preserve"> </w:t>
      </w:r>
      <w:r w:rsidRPr="00CC1011">
        <w:rPr>
          <w:szCs w:val="24"/>
        </w:rPr>
        <w:t xml:space="preserve">– Līgums: </w:t>
      </w:r>
    </w:p>
    <w:p w:rsidR="00A71DFE" w:rsidRPr="00CC1011" w:rsidRDefault="00A71DFE" w:rsidP="00A71DFE">
      <w:pPr>
        <w:numPr>
          <w:ilvl w:val="0"/>
          <w:numId w:val="27"/>
        </w:numPr>
        <w:spacing w:before="120" w:after="120"/>
        <w:ind w:left="357" w:hanging="357"/>
        <w:jc w:val="center"/>
        <w:outlineLvl w:val="0"/>
        <w:rPr>
          <w:b/>
          <w:spacing w:val="-2"/>
          <w:szCs w:val="24"/>
        </w:rPr>
      </w:pPr>
      <w:r w:rsidRPr="00CC1011">
        <w:rPr>
          <w:b/>
          <w:spacing w:val="-2"/>
          <w:szCs w:val="24"/>
        </w:rPr>
        <w:t>LĪGUMA PRIEKŠMETS</w:t>
      </w:r>
    </w:p>
    <w:p w:rsidR="00A71DFE" w:rsidRPr="00CC1011" w:rsidRDefault="00A71DFE" w:rsidP="00A71DFE">
      <w:pPr>
        <w:numPr>
          <w:ilvl w:val="1"/>
          <w:numId w:val="28"/>
        </w:numPr>
        <w:jc w:val="both"/>
        <w:outlineLvl w:val="0"/>
        <w:rPr>
          <w:spacing w:val="-2"/>
          <w:szCs w:val="24"/>
        </w:rPr>
      </w:pPr>
      <w:r w:rsidRPr="00CC1011">
        <w:rPr>
          <w:spacing w:val="-2"/>
          <w:szCs w:val="24"/>
        </w:rPr>
        <w:t>Pasūtītājs uzdod un Izpildītājs apņemas veikt iepirkuma pieteikumā iesniegtajai atbilstības deklarācijai atbilstošas grants piegādi ar kopējo apjomu ____ m</w:t>
      </w:r>
      <w:r w:rsidRPr="00CC1011">
        <w:rPr>
          <w:spacing w:val="-2"/>
          <w:szCs w:val="24"/>
          <w:vertAlign w:val="superscript"/>
        </w:rPr>
        <w:t>3</w:t>
      </w:r>
      <w:r w:rsidRPr="00CC1011">
        <w:rPr>
          <w:spacing w:val="-2"/>
          <w:szCs w:val="24"/>
        </w:rPr>
        <w:t xml:space="preserve"> (_______________ kubikmetri), turpmāk – Darbi, saskaņā ar Līgumu, tehnisko specifikāciju (Līguma 1.pielikums) par finanšu piedāvājumā (Līguma 2.pielikums) norādītajiem izcenojumiem, ar savu darbaspēku, savu tehniku un saskaņā ar Pasūtītāja dotiem rīkojumiem par konkrētām piegādes vietām.</w:t>
      </w:r>
    </w:p>
    <w:p w:rsidR="00A71DFE" w:rsidRPr="00CC1011" w:rsidRDefault="00A71DFE" w:rsidP="00A71DFE">
      <w:pPr>
        <w:pStyle w:val="Sarakstarindkopa"/>
        <w:numPr>
          <w:ilvl w:val="0"/>
          <w:numId w:val="28"/>
        </w:numPr>
        <w:spacing w:before="120" w:after="120"/>
        <w:jc w:val="center"/>
        <w:rPr>
          <w:b/>
        </w:rPr>
      </w:pPr>
      <w:r w:rsidRPr="00CC1011">
        <w:rPr>
          <w:b/>
        </w:rPr>
        <w:t>DARBU IZPILDES KĀRTĪBA</w:t>
      </w:r>
    </w:p>
    <w:p w:rsidR="00A71DFE" w:rsidRPr="00CC1011" w:rsidRDefault="00A71DFE" w:rsidP="00A71DFE">
      <w:pPr>
        <w:numPr>
          <w:ilvl w:val="1"/>
          <w:numId w:val="28"/>
        </w:numPr>
        <w:ind w:right="-2"/>
        <w:jc w:val="both"/>
        <w:rPr>
          <w:szCs w:val="24"/>
        </w:rPr>
      </w:pPr>
      <w:r w:rsidRPr="00CC1011">
        <w:rPr>
          <w:szCs w:val="24"/>
        </w:rPr>
        <w:t>Pasūtītājs nosaka veicamo Darbu precīzu vietu, datumu un apjomus – 3 (trīs) darba dienas iepriekš, dodot rīkojumu to izpildei. Līguma izpilde pilnā apjomā Izpildītājam jāpabeidz ne vēlāk kā līdz 201</w:t>
      </w:r>
      <w:r w:rsidR="00376433" w:rsidRPr="00CC1011">
        <w:rPr>
          <w:szCs w:val="24"/>
        </w:rPr>
        <w:t>8</w:t>
      </w:r>
      <w:r w:rsidRPr="00CC1011">
        <w:rPr>
          <w:szCs w:val="24"/>
        </w:rPr>
        <w:t xml:space="preserve">.gada </w:t>
      </w:r>
      <w:r w:rsidR="00376433" w:rsidRPr="00CC1011">
        <w:rPr>
          <w:szCs w:val="24"/>
          <w:highlight w:val="yellow"/>
        </w:rPr>
        <w:t>__.___________</w:t>
      </w:r>
      <w:r w:rsidRPr="00CC1011">
        <w:rPr>
          <w:szCs w:val="24"/>
        </w:rPr>
        <w:t>.</w:t>
      </w:r>
    </w:p>
    <w:p w:rsidR="00A71DFE" w:rsidRPr="00CC1011" w:rsidRDefault="00A71DFE" w:rsidP="00A71DFE">
      <w:pPr>
        <w:numPr>
          <w:ilvl w:val="1"/>
          <w:numId w:val="28"/>
        </w:numPr>
        <w:jc w:val="both"/>
        <w:outlineLvl w:val="0"/>
        <w:rPr>
          <w:spacing w:val="-2"/>
          <w:szCs w:val="24"/>
        </w:rPr>
      </w:pPr>
      <w:r w:rsidRPr="00CC1011">
        <w:rPr>
          <w:szCs w:val="24"/>
        </w:rPr>
        <w:t>Uzdotie Darbi jāizpilda Pasūtītāja noteiktajā datumā. Pēc Pasūtītāja doto rīkojumu izpildes, Izpildītājs sastāda Darbu nodošanas – pieņemšanas aktu un iesniedz to Pasūtītājam.</w:t>
      </w:r>
    </w:p>
    <w:p w:rsidR="00A71DFE" w:rsidRPr="00CC1011" w:rsidRDefault="00A71DFE" w:rsidP="00A71DFE">
      <w:pPr>
        <w:pStyle w:val="Sarakstarindkopa"/>
        <w:numPr>
          <w:ilvl w:val="1"/>
          <w:numId w:val="28"/>
        </w:numPr>
        <w:ind w:right="-2"/>
        <w:jc w:val="both"/>
      </w:pPr>
      <w:r w:rsidRPr="00CC1011">
        <w:t>Darbu nodošanu un pieņemšanu apliecina abpusēji parakstīts Darbu nodošanas – pieņemšanas akts. Darbu nodošanas – pieņemšanas aktam pēc tā abpusējas parakstīšanas pievienojams rēķins, kas izrakstīts par izpildītajiem Darbiem.</w:t>
      </w:r>
    </w:p>
    <w:p w:rsidR="00A71DFE" w:rsidRPr="00CC1011" w:rsidRDefault="00A71DFE" w:rsidP="00A71DFE">
      <w:pPr>
        <w:pStyle w:val="Sarakstarindkopa"/>
        <w:numPr>
          <w:ilvl w:val="1"/>
          <w:numId w:val="28"/>
        </w:numPr>
        <w:tabs>
          <w:tab w:val="num" w:pos="993"/>
          <w:tab w:val="num" w:pos="2345"/>
        </w:tabs>
        <w:overflowPunct w:val="0"/>
        <w:autoSpaceDE w:val="0"/>
        <w:autoSpaceDN w:val="0"/>
        <w:adjustRightInd w:val="0"/>
        <w:jc w:val="both"/>
        <w:textAlignment w:val="baseline"/>
        <w:rPr>
          <w:b/>
        </w:rPr>
      </w:pPr>
      <w:r w:rsidRPr="00CC1011">
        <w:rPr>
          <w:noProof/>
        </w:rPr>
        <w:t>Ja, pieņemot izpildītos Darbus, Pasūtītājs konstatē defektus vai nepilnības, Izpildītājs tos novērš par saviem līdzekļiem ne vēlā kā  2 (divu) darba dienu laikā no paziņojuma saņemšanas dienas.</w:t>
      </w:r>
    </w:p>
    <w:p w:rsidR="00F57813" w:rsidRPr="00CC1011" w:rsidRDefault="00A71DFE" w:rsidP="00640EC5">
      <w:pPr>
        <w:pStyle w:val="Sarakstarindkopa"/>
        <w:numPr>
          <w:ilvl w:val="1"/>
          <w:numId w:val="28"/>
        </w:numPr>
        <w:tabs>
          <w:tab w:val="num" w:pos="993"/>
          <w:tab w:val="num" w:pos="2345"/>
        </w:tabs>
        <w:overflowPunct w:val="0"/>
        <w:autoSpaceDE w:val="0"/>
        <w:autoSpaceDN w:val="0"/>
        <w:adjustRightInd w:val="0"/>
        <w:jc w:val="both"/>
        <w:textAlignment w:val="baseline"/>
        <w:rPr>
          <w:b/>
        </w:rPr>
      </w:pPr>
      <w:r w:rsidRPr="00CC1011">
        <w:rPr>
          <w:noProof/>
        </w:rPr>
        <w:t>Ja norādītajā laikā Izpildītājs trūkumus nav novērsis, Pasūtītājs ir tiesīgs aprēķināt līgumsodu atbilstoši Līguma 5.2.punktam.</w:t>
      </w:r>
    </w:p>
    <w:p w:rsidR="00F57813" w:rsidRPr="00CC1011" w:rsidRDefault="00F57813" w:rsidP="00F57813">
      <w:pPr>
        <w:numPr>
          <w:ilvl w:val="0"/>
          <w:numId w:val="28"/>
        </w:numPr>
        <w:spacing w:before="120" w:after="120"/>
        <w:jc w:val="center"/>
        <w:rPr>
          <w:b/>
          <w:szCs w:val="24"/>
        </w:rPr>
      </w:pPr>
      <w:r w:rsidRPr="00CC1011">
        <w:rPr>
          <w:b/>
          <w:szCs w:val="24"/>
        </w:rPr>
        <w:t>LĪGUMCENA UN NORĒĶINU KĀRTĪBA</w:t>
      </w:r>
    </w:p>
    <w:p w:rsidR="00F57813" w:rsidRPr="00CC1011" w:rsidRDefault="00A71DFE" w:rsidP="00F57813">
      <w:pPr>
        <w:numPr>
          <w:ilvl w:val="1"/>
          <w:numId w:val="28"/>
        </w:numPr>
        <w:tabs>
          <w:tab w:val="clear" w:pos="360"/>
        </w:tabs>
        <w:ind w:left="426" w:hanging="426"/>
        <w:jc w:val="both"/>
        <w:rPr>
          <w:szCs w:val="24"/>
        </w:rPr>
      </w:pPr>
      <w:r w:rsidRPr="00CC1011">
        <w:rPr>
          <w:szCs w:val="24"/>
        </w:rPr>
        <w:t>Kopējā paredzamā līgumcena par __________m</w:t>
      </w:r>
      <w:r w:rsidRPr="00CC1011">
        <w:rPr>
          <w:szCs w:val="24"/>
          <w:vertAlign w:val="superscript"/>
        </w:rPr>
        <w:t>3</w:t>
      </w:r>
      <w:r w:rsidR="00CC1011" w:rsidRPr="00CC1011">
        <w:rPr>
          <w:szCs w:val="24"/>
        </w:rPr>
        <w:t xml:space="preserve"> (_______________ kubikmetriem</w:t>
      </w:r>
      <w:r w:rsidRPr="00CC1011">
        <w:rPr>
          <w:szCs w:val="24"/>
        </w:rPr>
        <w:t xml:space="preserve">) grants </w:t>
      </w:r>
      <w:r w:rsidR="003F5416" w:rsidRPr="00CC1011">
        <w:rPr>
          <w:szCs w:val="24"/>
        </w:rPr>
        <w:t xml:space="preserve">ar </w:t>
      </w:r>
      <w:r w:rsidRPr="00CC1011">
        <w:rPr>
          <w:szCs w:val="24"/>
        </w:rPr>
        <w:t xml:space="preserve">piegādi bez PVN ir </w:t>
      </w:r>
      <w:r w:rsidRPr="00CC1011">
        <w:rPr>
          <w:b/>
          <w:szCs w:val="24"/>
        </w:rPr>
        <w:t>__________ EUR</w:t>
      </w:r>
      <w:r w:rsidRPr="00CC1011">
        <w:rPr>
          <w:szCs w:val="24"/>
        </w:rPr>
        <w:t xml:space="preserve"> (________), PVN 21% ir _____ EUR (summa vārdiem), summa kopā ar PVN ir ______ EUR (summa vārdiem).</w:t>
      </w:r>
    </w:p>
    <w:p w:rsidR="00F57813" w:rsidRPr="00CC1011" w:rsidRDefault="00A71DFE" w:rsidP="00F57813">
      <w:pPr>
        <w:numPr>
          <w:ilvl w:val="1"/>
          <w:numId w:val="28"/>
        </w:numPr>
        <w:tabs>
          <w:tab w:val="clear" w:pos="360"/>
        </w:tabs>
        <w:ind w:left="426" w:hanging="426"/>
        <w:jc w:val="both"/>
        <w:rPr>
          <w:szCs w:val="24"/>
        </w:rPr>
      </w:pPr>
      <w:r w:rsidRPr="00CC1011">
        <w:rPr>
          <w:szCs w:val="24"/>
        </w:rPr>
        <w:t>Par izpildītajiem Darbiem Pasūtītājs norēķinās ar Izpildītāju 30 (trīsdesmit) dienu laikā no Darbu nodošanas – pieņemšanas akta abpusējas parakstīšanas un Izpildītāja Pasūtītājam iesniegta rēķina, saskaņā ar Darbu nodošanas – pieņemšanas aktā minētajiem izpildītajiem darbiem un Līguma 2.pielikumā norādītajiem vienību izcenojumiem.</w:t>
      </w:r>
    </w:p>
    <w:p w:rsidR="00F57813" w:rsidRPr="00CC1011" w:rsidRDefault="00A71DFE" w:rsidP="00F57813">
      <w:pPr>
        <w:numPr>
          <w:ilvl w:val="1"/>
          <w:numId w:val="28"/>
        </w:numPr>
        <w:tabs>
          <w:tab w:val="clear" w:pos="360"/>
        </w:tabs>
        <w:ind w:left="426" w:hanging="426"/>
        <w:jc w:val="both"/>
        <w:rPr>
          <w:szCs w:val="24"/>
        </w:rPr>
      </w:pPr>
      <w:r w:rsidRPr="00CC1011">
        <w:rPr>
          <w:szCs w:val="24"/>
        </w:rPr>
        <w:t>Visā Līguma darbības laikā Izpildītāja Finanšu piedāvājumā (Līguma 2.pielikums) norādītie vienību izcenojumi ir nemainīgi.</w:t>
      </w:r>
    </w:p>
    <w:p w:rsidR="00F57813" w:rsidRPr="00CC1011" w:rsidRDefault="00A71DFE" w:rsidP="00F57813">
      <w:pPr>
        <w:numPr>
          <w:ilvl w:val="1"/>
          <w:numId w:val="28"/>
        </w:numPr>
        <w:tabs>
          <w:tab w:val="clear" w:pos="360"/>
        </w:tabs>
        <w:ind w:left="426" w:hanging="426"/>
        <w:jc w:val="both"/>
        <w:rPr>
          <w:szCs w:val="24"/>
        </w:rPr>
      </w:pPr>
      <w:r w:rsidRPr="00CC1011">
        <w:rPr>
          <w:szCs w:val="24"/>
        </w:rPr>
        <w:lastRenderedPageBreak/>
        <w:t>Pievienotās vērtības nodokli Pasūtītājs maksā Latvijas Republikas normatīvajos aktos noteiktajā kārtībā un apmērā.</w:t>
      </w:r>
    </w:p>
    <w:p w:rsidR="00F57813" w:rsidRPr="00CC1011" w:rsidRDefault="00A71DFE" w:rsidP="00F57813">
      <w:pPr>
        <w:numPr>
          <w:ilvl w:val="1"/>
          <w:numId w:val="28"/>
        </w:numPr>
        <w:tabs>
          <w:tab w:val="clear" w:pos="360"/>
        </w:tabs>
        <w:ind w:left="426" w:hanging="426"/>
        <w:jc w:val="both"/>
        <w:rPr>
          <w:szCs w:val="24"/>
        </w:rPr>
      </w:pPr>
      <w:r w:rsidRPr="00CC1011">
        <w:rPr>
          <w:szCs w:val="24"/>
        </w:rPr>
        <w:t>Līguma 2.pielikumā norādītajos izcenojumos ir ietverti visi iespējamie Izpildītāja izdevumi, izņemot pievienotās vērtības nodokli, kas nepieciešami tā saistību pienācīgai izpildei Līguma ietvaros.</w:t>
      </w:r>
    </w:p>
    <w:p w:rsidR="00F57813" w:rsidRPr="00CC1011" w:rsidRDefault="00A71DFE" w:rsidP="00F57813">
      <w:pPr>
        <w:numPr>
          <w:ilvl w:val="1"/>
          <w:numId w:val="28"/>
        </w:numPr>
        <w:tabs>
          <w:tab w:val="clear" w:pos="360"/>
        </w:tabs>
        <w:ind w:left="426" w:hanging="426"/>
        <w:jc w:val="both"/>
        <w:rPr>
          <w:szCs w:val="24"/>
        </w:rPr>
      </w:pPr>
      <w:r w:rsidRPr="00CC1011">
        <w:rPr>
          <w:szCs w:val="24"/>
        </w:rPr>
        <w:t>Samaksa par Darbu izpildi tiek veikta ar pārskaitījumu uz rēķinā norādīto bankas kontu.</w:t>
      </w:r>
    </w:p>
    <w:p w:rsidR="00A71DFE" w:rsidRPr="00CC1011" w:rsidRDefault="00A71DFE" w:rsidP="00F57813">
      <w:pPr>
        <w:numPr>
          <w:ilvl w:val="1"/>
          <w:numId w:val="28"/>
        </w:numPr>
        <w:tabs>
          <w:tab w:val="clear" w:pos="360"/>
        </w:tabs>
        <w:ind w:left="426" w:hanging="426"/>
        <w:jc w:val="both"/>
        <w:rPr>
          <w:szCs w:val="24"/>
        </w:rPr>
      </w:pPr>
      <w:r w:rsidRPr="00CC1011">
        <w:rPr>
          <w:szCs w:val="24"/>
        </w:rPr>
        <w:t>Par Darbu apmaksas dienu tiek uzskatīta diena, kad Pasūtītājs ir pārskaitījis rēķinā norādīto summu uz Izpildītāja bankas kontu, ko apliecina attiecīgais maksājuma uzdevums.</w:t>
      </w:r>
    </w:p>
    <w:p w:rsidR="00A71DFE" w:rsidRPr="00CC1011" w:rsidRDefault="00A71DFE" w:rsidP="00A71DFE">
      <w:pPr>
        <w:pStyle w:val="Sarakstarindkopa"/>
        <w:numPr>
          <w:ilvl w:val="0"/>
          <w:numId w:val="28"/>
        </w:numPr>
        <w:spacing w:before="120" w:after="120"/>
        <w:jc w:val="center"/>
        <w:rPr>
          <w:b/>
          <w:caps/>
        </w:rPr>
      </w:pPr>
      <w:r w:rsidRPr="00CC1011">
        <w:rPr>
          <w:b/>
          <w:caps/>
        </w:rPr>
        <w:t>PUŠU tiesības un pienākumi</w:t>
      </w:r>
    </w:p>
    <w:p w:rsidR="00A71DFE" w:rsidRPr="00CC1011" w:rsidRDefault="00A71DFE" w:rsidP="00A71DFE">
      <w:pPr>
        <w:pStyle w:val="Virsraksts4"/>
        <w:numPr>
          <w:ilvl w:val="1"/>
          <w:numId w:val="28"/>
        </w:numPr>
        <w:spacing w:before="0" w:after="0"/>
        <w:jc w:val="both"/>
        <w:rPr>
          <w:sz w:val="24"/>
          <w:szCs w:val="24"/>
          <w:lang w:val="lv-LV"/>
        </w:rPr>
      </w:pPr>
      <w:r w:rsidRPr="00CC1011">
        <w:rPr>
          <w:sz w:val="24"/>
          <w:szCs w:val="24"/>
          <w:lang w:val="lv-LV"/>
        </w:rPr>
        <w:t>Pasūtītājs:</w:t>
      </w:r>
    </w:p>
    <w:p w:rsidR="00A71DFE" w:rsidRPr="00CC1011" w:rsidRDefault="00A71DFE" w:rsidP="0020602F">
      <w:pPr>
        <w:pStyle w:val="Sarakstarindkopa"/>
        <w:numPr>
          <w:ilvl w:val="2"/>
          <w:numId w:val="28"/>
        </w:numPr>
        <w:tabs>
          <w:tab w:val="clear" w:pos="1288"/>
        </w:tabs>
        <w:ind w:left="1134" w:right="-2" w:hanging="709"/>
        <w:jc w:val="both"/>
      </w:pPr>
      <w:r w:rsidRPr="00CC1011">
        <w:t>ir tiesīgs ierasties Darbu izpildes vietās jebkurā Darbu izpildes laikā un pārliecināties par Darbu norisi;</w:t>
      </w:r>
    </w:p>
    <w:p w:rsidR="00A71DFE" w:rsidRPr="00CC1011" w:rsidRDefault="00A71DFE" w:rsidP="0020602F">
      <w:pPr>
        <w:pStyle w:val="Sarakstarindkopa"/>
        <w:numPr>
          <w:ilvl w:val="2"/>
          <w:numId w:val="28"/>
        </w:numPr>
        <w:tabs>
          <w:tab w:val="clear" w:pos="1288"/>
        </w:tabs>
        <w:ind w:left="1134" w:right="-2" w:hanging="709"/>
        <w:jc w:val="both"/>
      </w:pPr>
      <w:r w:rsidRPr="00CC1011">
        <w:t>ir tiesīgs nozīmēt savu pārstāvi Darbu izpildes, to kvalitātes un atbilstības Līgumam uzraudzīšanai. Pasūtītāja pārstāvim ir tiesības jebkurā brīdī apturēt Darbu veikšanu, iepriekš rakstiski par to paziņojot Izpildītājam un argumentējot pieņemto lēmumu;</w:t>
      </w:r>
    </w:p>
    <w:p w:rsidR="00A71DFE" w:rsidRPr="00CC1011" w:rsidRDefault="00A71DFE" w:rsidP="0020602F">
      <w:pPr>
        <w:pStyle w:val="Sarakstarindkopa"/>
        <w:numPr>
          <w:ilvl w:val="2"/>
          <w:numId w:val="28"/>
        </w:numPr>
        <w:tabs>
          <w:tab w:val="clear" w:pos="1288"/>
        </w:tabs>
        <w:ind w:left="1134" w:right="-485" w:hanging="709"/>
        <w:jc w:val="both"/>
      </w:pPr>
      <w:r w:rsidRPr="00CC1011">
        <w:t>pieņem no Izpildītāja izpildītos Darbus saskaņā ar Līguma noteikumiem;</w:t>
      </w:r>
    </w:p>
    <w:p w:rsidR="00A71DFE" w:rsidRPr="00CC1011" w:rsidRDefault="00A71DFE" w:rsidP="0020602F">
      <w:pPr>
        <w:pStyle w:val="Sarakstarindkopa"/>
        <w:numPr>
          <w:ilvl w:val="2"/>
          <w:numId w:val="28"/>
        </w:numPr>
        <w:tabs>
          <w:tab w:val="clear" w:pos="1288"/>
        </w:tabs>
        <w:ind w:left="1134" w:right="-485" w:hanging="709"/>
        <w:jc w:val="both"/>
      </w:pPr>
      <w:r w:rsidRPr="00CC1011">
        <w:t>veic Līgumā noteiktos maksājumus.</w:t>
      </w:r>
    </w:p>
    <w:p w:rsidR="00A71DFE" w:rsidRPr="00CC1011" w:rsidRDefault="00A71DFE" w:rsidP="00A71DFE">
      <w:pPr>
        <w:pStyle w:val="Sarakstarindkopa"/>
        <w:numPr>
          <w:ilvl w:val="1"/>
          <w:numId w:val="28"/>
        </w:numPr>
        <w:ind w:left="567" w:right="-485" w:hanging="567"/>
        <w:jc w:val="both"/>
        <w:rPr>
          <w:b/>
        </w:rPr>
      </w:pPr>
      <w:r w:rsidRPr="00CC1011">
        <w:rPr>
          <w:b/>
        </w:rPr>
        <w:t>Izpildītājs:</w:t>
      </w:r>
    </w:p>
    <w:p w:rsidR="00A71DFE" w:rsidRPr="00CC1011" w:rsidRDefault="00A71DFE" w:rsidP="0020602F">
      <w:pPr>
        <w:pStyle w:val="Sarakstarindkopa"/>
        <w:numPr>
          <w:ilvl w:val="2"/>
          <w:numId w:val="28"/>
        </w:numPr>
        <w:tabs>
          <w:tab w:val="clear" w:pos="1288"/>
        </w:tabs>
        <w:ind w:left="1134" w:right="-2" w:hanging="708"/>
        <w:jc w:val="both"/>
      </w:pPr>
      <w:r w:rsidRPr="00CC1011">
        <w:t>ar saviem resursiem, kvalitatīvi, atbilstoši spēkā esošajiem normatīvajiem aktiem, tehnisko specifikāciju prasībām, Pasūtītāja noteiktajā termiņā izpilda Darbus;</w:t>
      </w:r>
    </w:p>
    <w:p w:rsidR="00A71DFE" w:rsidRPr="00CC1011" w:rsidRDefault="00A71DFE" w:rsidP="0020602F">
      <w:pPr>
        <w:pStyle w:val="Sarakstarindkopa"/>
        <w:numPr>
          <w:ilvl w:val="2"/>
          <w:numId w:val="28"/>
        </w:numPr>
        <w:tabs>
          <w:tab w:val="clear" w:pos="1288"/>
        </w:tabs>
        <w:ind w:left="1134" w:hanging="708"/>
        <w:jc w:val="both"/>
      </w:pPr>
      <w:r w:rsidRPr="00CC1011">
        <w:t>Darbus veic ievērojot ceļu satiksmes noteikumu un spēkā esošo Ceļu specifikāciju prasības;</w:t>
      </w:r>
    </w:p>
    <w:p w:rsidR="00A71DFE" w:rsidRPr="00CC1011" w:rsidRDefault="00A71DFE" w:rsidP="0020602F">
      <w:pPr>
        <w:pStyle w:val="Sarakstarindkopa"/>
        <w:numPr>
          <w:ilvl w:val="2"/>
          <w:numId w:val="28"/>
        </w:numPr>
        <w:tabs>
          <w:tab w:val="clear" w:pos="1288"/>
        </w:tabs>
        <w:ind w:left="1134" w:hanging="708"/>
        <w:jc w:val="both"/>
      </w:pPr>
      <w:r w:rsidRPr="00CC1011">
        <w:t>uzņemas atbildību par savu darbinieku un pieaicināto speciālistu kvalifikāciju, kā arī konkrēto Darbu veikšanai nepieciešamajām apliecībām, licencēm un sertifikātiem, ja tādi nepieciešami saskaņā ar likumdošanu;</w:t>
      </w:r>
    </w:p>
    <w:p w:rsidR="00A71DFE" w:rsidRPr="00CC1011" w:rsidRDefault="00A71DFE" w:rsidP="0020602F">
      <w:pPr>
        <w:pStyle w:val="Sarakstarindkopa"/>
        <w:numPr>
          <w:ilvl w:val="2"/>
          <w:numId w:val="28"/>
        </w:numPr>
        <w:tabs>
          <w:tab w:val="clear" w:pos="1288"/>
        </w:tabs>
        <w:ind w:left="1134" w:hanging="708"/>
        <w:jc w:val="both"/>
      </w:pPr>
      <w:r w:rsidRPr="00CC1011">
        <w:t>Darbu izpildes vietā nodarbina tikai tādus speciālistus un palīgstrādniekus, kuri ir iepazīstināti ar darba aizsardzības instrukcijām, kas tieši attiecas uz nodarbinātās personas darbavietu un darba veikšanu, kā arī ir informēti par darbavietā esošajiem riska faktoriem;</w:t>
      </w:r>
    </w:p>
    <w:p w:rsidR="00A71DFE" w:rsidRPr="00CC1011" w:rsidRDefault="00A71DFE" w:rsidP="0020602F">
      <w:pPr>
        <w:pStyle w:val="Sarakstarindkopa"/>
        <w:numPr>
          <w:ilvl w:val="2"/>
          <w:numId w:val="28"/>
        </w:numPr>
        <w:tabs>
          <w:tab w:val="clear" w:pos="1288"/>
        </w:tabs>
        <w:ind w:left="1134" w:hanging="708"/>
        <w:jc w:val="both"/>
      </w:pPr>
      <w:r w:rsidRPr="00CC1011">
        <w:t>nekavējoties, bet ne vēlāk kā 2 (divu) darba dienu laikā pēc rakstiska pieprasījuma saņemšanas sniedz atbildi uz Pasūtītāja norādījumiem, priekšlikumiem, pieprasījumiem.</w:t>
      </w:r>
    </w:p>
    <w:p w:rsidR="00A71DFE" w:rsidRPr="00CC1011" w:rsidRDefault="00A71DFE" w:rsidP="00A71DFE">
      <w:pPr>
        <w:numPr>
          <w:ilvl w:val="0"/>
          <w:numId w:val="28"/>
        </w:numPr>
        <w:tabs>
          <w:tab w:val="clear" w:pos="786"/>
          <w:tab w:val="num" w:pos="284"/>
        </w:tabs>
        <w:spacing w:before="120" w:after="120"/>
        <w:ind w:left="0" w:firstLine="0"/>
        <w:jc w:val="center"/>
        <w:rPr>
          <w:b/>
          <w:bCs/>
          <w:caps/>
          <w:szCs w:val="24"/>
        </w:rPr>
      </w:pPr>
      <w:r w:rsidRPr="00CC1011">
        <w:rPr>
          <w:b/>
          <w:bCs/>
          <w:caps/>
          <w:szCs w:val="24"/>
        </w:rPr>
        <w:t>PUŠU atbildība</w:t>
      </w:r>
    </w:p>
    <w:p w:rsidR="00A71DFE" w:rsidRPr="00CC1011" w:rsidRDefault="00A71DFE" w:rsidP="00A71DFE">
      <w:pPr>
        <w:numPr>
          <w:ilvl w:val="1"/>
          <w:numId w:val="28"/>
        </w:numPr>
        <w:tabs>
          <w:tab w:val="clear" w:pos="360"/>
        </w:tabs>
        <w:ind w:left="567" w:right="-2" w:hanging="567"/>
        <w:jc w:val="both"/>
        <w:rPr>
          <w:szCs w:val="24"/>
        </w:rPr>
      </w:pPr>
      <w:r w:rsidRPr="00CC1011">
        <w:rPr>
          <w:szCs w:val="24"/>
        </w:rPr>
        <w:t>Par līgumsaistību neizpildi vai nepilnīgu izpildi, Puses ir atbildīgas saskaņā ar Latvijas Republikas spēkā esošajiem normatīvajiem aktiem un Līguma nosacījumiem.</w:t>
      </w:r>
    </w:p>
    <w:p w:rsidR="00A71DFE" w:rsidRPr="00CC1011" w:rsidRDefault="00A71DFE" w:rsidP="00A71DFE">
      <w:pPr>
        <w:numPr>
          <w:ilvl w:val="1"/>
          <w:numId w:val="28"/>
        </w:numPr>
        <w:tabs>
          <w:tab w:val="clear" w:pos="360"/>
        </w:tabs>
        <w:ind w:left="567" w:right="-2" w:hanging="567"/>
        <w:jc w:val="both"/>
        <w:rPr>
          <w:szCs w:val="24"/>
        </w:rPr>
      </w:pPr>
      <w:r w:rsidRPr="00CC1011">
        <w:rPr>
          <w:spacing w:val="-2"/>
          <w:szCs w:val="24"/>
        </w:rPr>
        <w:t>Ja Izpildītājs nepabeidz Darbu izpildi Līguma 2.1.punktā minētajā termiņā, Pasūtītājam ir tiesības ieturēt līgumsodu 0,1% (nulle komats viena procenta) apmērā par katru nokavēto dienu no Līguma 3.1.punktā noteiktās līgumcenas, bet ne vairāk kā 10% (desmit procenti) no šīs summas.</w:t>
      </w:r>
      <w:r w:rsidRPr="00CC1011">
        <w:rPr>
          <w:szCs w:val="24"/>
        </w:rPr>
        <w:t xml:space="preserve"> Līgumsodu Pasūtītājs ietur, veicot norēķinu par Izpildītāja veiktajiem Darbiem, Izpildītājam paredzēto samaksu samazinot par attiecīgi aprēķināto līgumsoda summu.</w:t>
      </w:r>
    </w:p>
    <w:p w:rsidR="00A71DFE" w:rsidRPr="00CC1011" w:rsidRDefault="00A71DFE" w:rsidP="00A71DFE">
      <w:pPr>
        <w:numPr>
          <w:ilvl w:val="1"/>
          <w:numId w:val="28"/>
        </w:numPr>
        <w:tabs>
          <w:tab w:val="clear" w:pos="360"/>
        </w:tabs>
        <w:ind w:left="567" w:right="-2" w:hanging="567"/>
        <w:jc w:val="both"/>
        <w:rPr>
          <w:szCs w:val="24"/>
        </w:rPr>
      </w:pPr>
      <w:r w:rsidRPr="00CC1011">
        <w:rPr>
          <w:szCs w:val="24"/>
        </w:rPr>
        <w:t>Par Līguma 3.2.punktā norādīto Darbu apmaksas termiņa nokavējumu Pasūtītājs maksā Izpildītājam līgumsodu 0,1% (nulle komats viena procenta) apmērā no neapmaksātā rēķina summas par katru nokavēto dienu, taču kopsummā ne vairāk kā 10% (desmit procenti) no nesamaksātās rēķina summas.</w:t>
      </w:r>
    </w:p>
    <w:p w:rsidR="00A71DFE" w:rsidRPr="00CC1011" w:rsidRDefault="00A71DFE" w:rsidP="00A71DFE">
      <w:pPr>
        <w:pStyle w:val="Sarakstarindkopa"/>
        <w:numPr>
          <w:ilvl w:val="1"/>
          <w:numId w:val="28"/>
        </w:numPr>
        <w:tabs>
          <w:tab w:val="clear" w:pos="360"/>
        </w:tabs>
        <w:ind w:left="567" w:right="-2" w:hanging="567"/>
        <w:jc w:val="both"/>
      </w:pPr>
      <w:r w:rsidRPr="00CC1011">
        <w:t>Līgumā noteikto līgumsodu un/vai zaudējumu samaksa neatbrīvo attiecīgo Pusi no Līgumā noteikto saistību izpildes un otrai Pusei ir tiesības prasīt un saņemt gan visu līgumsoda/-u samaksu, gan Darbu un Līguma saistību izpildi.</w:t>
      </w:r>
    </w:p>
    <w:p w:rsidR="00A71DFE" w:rsidRPr="00CC1011" w:rsidRDefault="00A71DFE" w:rsidP="00A71DFE">
      <w:pPr>
        <w:numPr>
          <w:ilvl w:val="1"/>
          <w:numId w:val="28"/>
        </w:numPr>
        <w:tabs>
          <w:tab w:val="clear" w:pos="360"/>
        </w:tabs>
        <w:ind w:left="540" w:right="-2" w:hanging="540"/>
        <w:jc w:val="both"/>
        <w:rPr>
          <w:szCs w:val="24"/>
        </w:rPr>
      </w:pPr>
      <w:r w:rsidRPr="00CC1011">
        <w:rPr>
          <w:szCs w:val="24"/>
        </w:rPr>
        <w:t>Puses ir atbildīgas par to darbības vai bezdarbības rezultātā otrai Pusei nodarītajiem zaudējumiem. Līguma saistību neizpildes vai nepienācīgas izpildes gadījumā vainīgā Puse atlīdzina otrai Pusei radītos tiešos zaudējumus. Netiešie zaudējumi – neiegūtā peļņa, kuru cietušais būtu saņēmis, otrai Pusei izpildot saistības, netiek atlīdzināti.</w:t>
      </w:r>
    </w:p>
    <w:p w:rsidR="00A71DFE" w:rsidRPr="00CC1011" w:rsidRDefault="00A71DFE" w:rsidP="00A71DFE">
      <w:pPr>
        <w:numPr>
          <w:ilvl w:val="0"/>
          <w:numId w:val="28"/>
        </w:numPr>
        <w:tabs>
          <w:tab w:val="clear" w:pos="786"/>
          <w:tab w:val="num" w:pos="284"/>
        </w:tabs>
        <w:spacing w:before="120" w:after="120"/>
        <w:ind w:left="0" w:firstLine="0"/>
        <w:jc w:val="center"/>
        <w:rPr>
          <w:b/>
          <w:caps/>
          <w:szCs w:val="24"/>
        </w:rPr>
      </w:pPr>
      <w:r w:rsidRPr="00CC1011">
        <w:rPr>
          <w:b/>
          <w:caps/>
          <w:szCs w:val="24"/>
        </w:rPr>
        <w:lastRenderedPageBreak/>
        <w:t>Nepārvaramas varas apstākļi</w:t>
      </w:r>
    </w:p>
    <w:p w:rsidR="00A71DFE" w:rsidRPr="00CC1011" w:rsidRDefault="00A71DFE" w:rsidP="00A71DFE">
      <w:pPr>
        <w:numPr>
          <w:ilvl w:val="1"/>
          <w:numId w:val="28"/>
        </w:numPr>
        <w:tabs>
          <w:tab w:val="clear" w:pos="360"/>
        </w:tabs>
        <w:ind w:left="540" w:hanging="540"/>
        <w:jc w:val="both"/>
        <w:rPr>
          <w:szCs w:val="24"/>
        </w:rPr>
      </w:pPr>
      <w:r w:rsidRPr="00CC1011">
        <w:rPr>
          <w:szCs w:val="24"/>
        </w:rPr>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rsidR="00A71DFE" w:rsidRPr="00CC1011" w:rsidRDefault="00A71DFE" w:rsidP="00A71DFE">
      <w:pPr>
        <w:numPr>
          <w:ilvl w:val="1"/>
          <w:numId w:val="28"/>
        </w:numPr>
        <w:tabs>
          <w:tab w:val="clear" w:pos="360"/>
        </w:tabs>
        <w:ind w:left="540" w:hanging="540"/>
        <w:jc w:val="both"/>
        <w:rPr>
          <w:szCs w:val="24"/>
        </w:rPr>
      </w:pPr>
      <w:r w:rsidRPr="00CC1011">
        <w:rPr>
          <w:szCs w:val="24"/>
        </w:rPr>
        <w:t>Pie šādiem apstākļiem pieskaitāmi – ugunsnelaime, karadarbība, vispārēja avārija, epidēmija, dabas stihija, kā arī likumdevēja, izpildinstitūciju un tiesu darbības un to pieņemtie akti, kā arī citi apstākļi, kas neiekļaujas Pušu iespējamās kontroles un ietekmes robežās.</w:t>
      </w:r>
    </w:p>
    <w:p w:rsidR="00A71DFE" w:rsidRPr="00CC1011" w:rsidRDefault="00A71DFE" w:rsidP="00A71DFE">
      <w:pPr>
        <w:numPr>
          <w:ilvl w:val="1"/>
          <w:numId w:val="28"/>
        </w:numPr>
        <w:tabs>
          <w:tab w:val="clear" w:pos="360"/>
        </w:tabs>
        <w:ind w:left="540" w:hanging="540"/>
        <w:jc w:val="both"/>
        <w:rPr>
          <w:szCs w:val="24"/>
        </w:rPr>
      </w:pPr>
      <w:r w:rsidRPr="00CC1011">
        <w:rPr>
          <w:szCs w:val="24"/>
        </w:rPr>
        <w:t>Par nepārvaramas varas apstākli un saistību neizpildes vai nepienācīgas izpildes attaisnojumu nevar tikt atzīta Piegādātāja un citu iesaistīto personu saistību neizpilde, vai nesavlaicīga izpilde.</w:t>
      </w:r>
    </w:p>
    <w:p w:rsidR="00A71DFE" w:rsidRPr="00CC1011" w:rsidRDefault="00A71DFE" w:rsidP="00A71DFE">
      <w:pPr>
        <w:numPr>
          <w:ilvl w:val="1"/>
          <w:numId w:val="28"/>
        </w:numPr>
        <w:tabs>
          <w:tab w:val="clear" w:pos="360"/>
        </w:tabs>
        <w:ind w:left="540" w:hanging="540"/>
        <w:jc w:val="both"/>
        <w:rPr>
          <w:szCs w:val="24"/>
        </w:rPr>
      </w:pPr>
      <w:r w:rsidRPr="00CC1011">
        <w:rPr>
          <w:szCs w:val="24"/>
        </w:rPr>
        <w:t>Pusei, kura atsaucas uz nepārvaramu, ārkārtēja rakstura apstākļu darbību, 3 (trīs) darba dienu laikā par tiem jāpaziņo otrai Pusei, norādot iespējamo saistību izpildes termiņu.</w:t>
      </w:r>
    </w:p>
    <w:p w:rsidR="00A71DFE" w:rsidRPr="00CC1011" w:rsidRDefault="00A71DFE" w:rsidP="00A71DFE">
      <w:pPr>
        <w:numPr>
          <w:ilvl w:val="1"/>
          <w:numId w:val="28"/>
        </w:numPr>
        <w:tabs>
          <w:tab w:val="clear" w:pos="360"/>
        </w:tabs>
        <w:ind w:left="540" w:hanging="540"/>
        <w:jc w:val="both"/>
        <w:rPr>
          <w:szCs w:val="24"/>
        </w:rPr>
      </w:pPr>
      <w:r w:rsidRPr="00CC1011">
        <w:rPr>
          <w:szCs w:val="24"/>
        </w:rPr>
        <w:t>Ja nepārvaramu, ārkārtēja rakstura apstākļu dēļ Līguma izpilde aizkavējas ilgāk par 30 (trīsdesmit) dienām, katrai no Pusēm ir tiesības vienpusēji izbeigt Līgumu. Ja Līgums šādā kārtā tiek izbeigts, nevienai no Pusēm nav tiesību pieprasīt no otras Puses zaudējumu atlīdzību.</w:t>
      </w:r>
    </w:p>
    <w:p w:rsidR="00A71DFE" w:rsidRPr="00CC1011" w:rsidRDefault="00A71DFE" w:rsidP="00A71DFE">
      <w:pPr>
        <w:pStyle w:val="Sarakstarindkopa"/>
        <w:widowControl w:val="0"/>
        <w:numPr>
          <w:ilvl w:val="0"/>
          <w:numId w:val="28"/>
        </w:numPr>
        <w:spacing w:before="120" w:after="120"/>
        <w:jc w:val="center"/>
        <w:rPr>
          <w:b/>
          <w:caps/>
        </w:rPr>
      </w:pPr>
      <w:r w:rsidRPr="00CC1011">
        <w:rPr>
          <w:b/>
          <w:caps/>
        </w:rPr>
        <w:t>Līguma darbības termiņš un Līguma grozīšanas kārtība</w:t>
      </w:r>
    </w:p>
    <w:p w:rsidR="00A71DFE" w:rsidRPr="00CC1011" w:rsidRDefault="00A71DFE" w:rsidP="00A71DFE">
      <w:pPr>
        <w:numPr>
          <w:ilvl w:val="1"/>
          <w:numId w:val="28"/>
        </w:numPr>
        <w:tabs>
          <w:tab w:val="clear" w:pos="360"/>
        </w:tabs>
        <w:ind w:left="567" w:hanging="567"/>
        <w:jc w:val="both"/>
        <w:outlineLvl w:val="0"/>
        <w:rPr>
          <w:color w:val="00B050"/>
          <w:spacing w:val="-2"/>
          <w:szCs w:val="24"/>
        </w:rPr>
      </w:pPr>
      <w:r w:rsidRPr="00CC1011">
        <w:rPr>
          <w:szCs w:val="24"/>
        </w:rPr>
        <w:t xml:space="preserve">Līgums stājas spēkā tā abpusējas parakstīšanas dienā un ir spēkā līdz pušu saistību pilnīgai izpildei. </w:t>
      </w:r>
    </w:p>
    <w:p w:rsidR="00A71DFE" w:rsidRPr="00CC1011" w:rsidRDefault="00A71DFE" w:rsidP="00A71DFE">
      <w:pPr>
        <w:pStyle w:val="Sarakstarindkopa"/>
        <w:widowControl w:val="0"/>
        <w:numPr>
          <w:ilvl w:val="1"/>
          <w:numId w:val="28"/>
        </w:numPr>
        <w:tabs>
          <w:tab w:val="clear" w:pos="360"/>
        </w:tabs>
        <w:ind w:left="567" w:hanging="567"/>
        <w:jc w:val="both"/>
      </w:pPr>
      <w:r w:rsidRPr="00CC1011">
        <w:t xml:space="preserve">Puses, savstarpēji vienojoties, var izbeigt Līguma darbību pirms </w:t>
      </w:r>
      <w:r w:rsidRPr="0020602F">
        <w:t xml:space="preserve">Līguma </w:t>
      </w:r>
      <w:r w:rsidR="000E1257" w:rsidRPr="0020602F">
        <w:t>2</w:t>
      </w:r>
      <w:r w:rsidRPr="0020602F">
        <w:t>.1.punktā</w:t>
      </w:r>
      <w:r w:rsidRPr="00CC1011">
        <w:t xml:space="preserve"> noteiktā termiņa.</w:t>
      </w:r>
    </w:p>
    <w:p w:rsidR="00A71DFE" w:rsidRPr="00CC1011" w:rsidRDefault="00A71DFE" w:rsidP="00A71DFE">
      <w:pPr>
        <w:pStyle w:val="Sarakstarindkopa"/>
        <w:widowControl w:val="0"/>
        <w:numPr>
          <w:ilvl w:val="1"/>
          <w:numId w:val="28"/>
        </w:numPr>
        <w:tabs>
          <w:tab w:val="clear" w:pos="360"/>
        </w:tabs>
        <w:ind w:left="567" w:hanging="567"/>
        <w:jc w:val="both"/>
      </w:pPr>
      <w:r w:rsidRPr="00CC1011">
        <w:t xml:space="preserve">Izbeidzot Līgumu pirms termiņa, Puses sastāda atsevišķu aktu par faktiski izpildīto Darbu apjomu un to vērtību, un Pasūtītājs samaksā Izpildītājam par </w:t>
      </w:r>
      <w:r w:rsidR="000F4B17" w:rsidRPr="00CC1011">
        <w:t>paveiktajiem</w:t>
      </w:r>
      <w:r w:rsidRPr="00CC1011">
        <w:t xml:space="preserve"> Darbiem. Izdarot samaksu par faktiski veiktajiem Darbiem, Pasūtītājs ir tiesīgs ieturēt aprēķināto līgumsodu vai zaudējumu atlīdzību, ja tādi ir radušies. Puses savstarpējo norēķinu šajā punktā minētajā gadījumā veic 30 (trīsdesmit) kalendāro dienu laikā pēc akta par faktiski izpildīto Darbu apjomu un vērtību parakstīšanas un atbilstoša rēķina saņemšanas no otras Puses.</w:t>
      </w:r>
    </w:p>
    <w:p w:rsidR="00A71DFE" w:rsidRPr="00CC1011" w:rsidRDefault="00A71DFE" w:rsidP="00A71DFE">
      <w:pPr>
        <w:pStyle w:val="Sarakstarindkopa"/>
        <w:widowControl w:val="0"/>
        <w:numPr>
          <w:ilvl w:val="1"/>
          <w:numId w:val="28"/>
        </w:numPr>
        <w:tabs>
          <w:tab w:val="clear" w:pos="360"/>
        </w:tabs>
        <w:ind w:left="567" w:hanging="567"/>
        <w:jc w:val="both"/>
      </w:pPr>
      <w:r w:rsidRPr="00CC1011">
        <w:t>Pasūtītājs ir tiesīgs vienpusēji izbeigt Līgumu pirms termiņa, ja:</w:t>
      </w:r>
    </w:p>
    <w:p w:rsidR="00A71DFE" w:rsidRPr="00CC1011" w:rsidRDefault="00A71DFE" w:rsidP="00A71DFE">
      <w:pPr>
        <w:pStyle w:val="Sarakstarindkopa"/>
        <w:widowControl w:val="0"/>
        <w:numPr>
          <w:ilvl w:val="2"/>
          <w:numId w:val="28"/>
        </w:numPr>
        <w:tabs>
          <w:tab w:val="clear" w:pos="1288"/>
          <w:tab w:val="num" w:pos="1276"/>
        </w:tabs>
        <w:ind w:left="1276" w:hanging="709"/>
        <w:jc w:val="both"/>
      </w:pPr>
      <w:r w:rsidRPr="00CC1011">
        <w:t>Izpildītājs par 5 (piecām) darba dienām ir nokavējis Pasūtītāja dotajā rīkojumā norādīto Darbu izpildes termiņu;</w:t>
      </w:r>
    </w:p>
    <w:p w:rsidR="00A71DFE" w:rsidRPr="00CC1011" w:rsidRDefault="00A71DFE" w:rsidP="00A71DFE">
      <w:pPr>
        <w:pStyle w:val="Sarakstarindkopa"/>
        <w:widowControl w:val="0"/>
        <w:numPr>
          <w:ilvl w:val="2"/>
          <w:numId w:val="28"/>
        </w:numPr>
        <w:tabs>
          <w:tab w:val="clear" w:pos="1288"/>
          <w:tab w:val="num" w:pos="1276"/>
        </w:tabs>
        <w:ind w:left="1276" w:hanging="709"/>
        <w:jc w:val="both"/>
      </w:pPr>
      <w:r w:rsidRPr="00CC1011">
        <w:t>Darbi nav veikti atbilstoši iepirkuma tehniskajai specifikācijai (Līguma 1.pielikums) vai normatīvo aktu prasībām vai nav izpildīti atbilstoši Pasūtītāja ar rīkojumu uzdotajam Darbu apjomam vai piegādātā grants neatbilst Izpildītāja iepirkuma piedāvājumā iesniegtajai atbilstības deklarācijai.</w:t>
      </w:r>
    </w:p>
    <w:p w:rsidR="00A71DFE" w:rsidRPr="00CC1011" w:rsidRDefault="00A71DFE" w:rsidP="00A71DFE">
      <w:pPr>
        <w:pStyle w:val="Sarakstarindkopa"/>
        <w:widowControl w:val="0"/>
        <w:numPr>
          <w:ilvl w:val="1"/>
          <w:numId w:val="28"/>
        </w:numPr>
        <w:tabs>
          <w:tab w:val="clear" w:pos="360"/>
        </w:tabs>
        <w:ind w:left="567" w:hanging="567"/>
        <w:jc w:val="both"/>
      </w:pPr>
      <w:r w:rsidRPr="00CC1011">
        <w:t>Ja Pasūtītājs vienpusēji izbeidz Līgumu, tad tas 5 (piecas) darba dienas iepriekš paziņo par to Izpildītājam, nosūtot Izpildītājam rakstisku paziņojumu un norēķinās ar to par faktiski un Līguma noteikumiem atbilstoši paveiktajiem Darbiem.</w:t>
      </w:r>
    </w:p>
    <w:p w:rsidR="00A71DFE" w:rsidRPr="00CC1011" w:rsidRDefault="00A71DFE" w:rsidP="00A71DFE">
      <w:pPr>
        <w:pStyle w:val="Sarakstarindkopa"/>
        <w:widowControl w:val="0"/>
        <w:numPr>
          <w:ilvl w:val="1"/>
          <w:numId w:val="28"/>
        </w:numPr>
        <w:tabs>
          <w:tab w:val="clear" w:pos="360"/>
        </w:tabs>
        <w:ind w:left="567" w:hanging="567"/>
        <w:jc w:val="both"/>
      </w:pPr>
      <w:r w:rsidRPr="00CC1011">
        <w:rPr>
          <w:bCs/>
        </w:rPr>
        <w:t xml:space="preserve">Izpildītājam ir tiesības vienpusēji izbeigt Līgumu, 5 (piecas) dienas iepriekš par to rakstiski brīdinot Pasūtītāju, ja Pasūtītājs nokavē Līguma 3.2.punktā noteikto samaksas termiņu vairāk kā </w:t>
      </w:r>
      <w:r w:rsidR="000E1257">
        <w:rPr>
          <w:bCs/>
        </w:rPr>
        <w:t xml:space="preserve">5 </w:t>
      </w:r>
      <w:r w:rsidRPr="00CC1011">
        <w:rPr>
          <w:bCs/>
        </w:rPr>
        <w:t>(</w:t>
      </w:r>
      <w:r w:rsidR="000E1257">
        <w:rPr>
          <w:bCs/>
        </w:rPr>
        <w:t>piecas</w:t>
      </w:r>
      <w:r w:rsidRPr="00CC1011">
        <w:rPr>
          <w:bCs/>
        </w:rPr>
        <w:t xml:space="preserve">) dienas. </w:t>
      </w:r>
    </w:p>
    <w:p w:rsidR="00A71DFE" w:rsidRPr="00CC1011" w:rsidRDefault="00A71DFE" w:rsidP="00A71DFE">
      <w:pPr>
        <w:pStyle w:val="Sarakstarindkopa"/>
        <w:widowControl w:val="0"/>
        <w:numPr>
          <w:ilvl w:val="1"/>
          <w:numId w:val="28"/>
        </w:numPr>
        <w:tabs>
          <w:tab w:val="clear" w:pos="360"/>
        </w:tabs>
        <w:ind w:left="567" w:hanging="567"/>
        <w:jc w:val="both"/>
      </w:pPr>
      <w:r w:rsidRPr="00CC1011">
        <w:rPr>
          <w:bCs/>
        </w:rPr>
        <w:t>Līguma noteikumi var tikt grozīti, ievērojot Publisko iepirkumu likuma 6</w:t>
      </w:r>
      <w:r w:rsidR="00DA4137" w:rsidRPr="00CC1011">
        <w:rPr>
          <w:bCs/>
        </w:rPr>
        <w:t>1</w:t>
      </w:r>
      <w:r w:rsidRPr="00CC1011">
        <w:rPr>
          <w:bCs/>
        </w:rPr>
        <w:t>.pantu. Visi Līguma grozījumi un papildinājumi, kas saistīti ar Līgumu, stājas spēkā pēc to noformēšanas rakstiski un abpusējas parakstīšanas, un tiek uzskatīti par Līguma neatņemamu sastāvdaļu.</w:t>
      </w:r>
    </w:p>
    <w:p w:rsidR="00A71DFE" w:rsidRPr="00CC1011" w:rsidRDefault="00A71DFE" w:rsidP="00A71DFE">
      <w:pPr>
        <w:pStyle w:val="Sarakstarindkopa"/>
        <w:widowControl w:val="0"/>
        <w:numPr>
          <w:ilvl w:val="1"/>
          <w:numId w:val="28"/>
        </w:numPr>
        <w:tabs>
          <w:tab w:val="clear" w:pos="360"/>
        </w:tabs>
        <w:ind w:left="567" w:hanging="567"/>
        <w:jc w:val="both"/>
      </w:pPr>
      <w:r w:rsidRPr="00CC1011">
        <w:t xml:space="preserve">Pušu reorganizācija vai to vadītāju maiņa nevar būt par pamatu </w:t>
      </w:r>
      <w:smartTag w:uri="schemas-tilde-lv/tildestengine" w:element="veidnes">
        <w:smartTagPr>
          <w:attr w:name="id" w:val="-1"/>
          <w:attr w:name="baseform" w:val="līgum|s"/>
          <w:attr w:name="text" w:val="līguma"/>
        </w:smartTagPr>
        <w:r w:rsidRPr="00CC1011">
          <w:t>Līguma</w:t>
        </w:r>
      </w:smartTag>
      <w:r w:rsidRPr="00CC1011">
        <w:t xml:space="preserve"> pārtraukšanai vai izbeigšanai. Gadījumā, ja kāda no Pusēm tiek reorganizēta, </w:t>
      </w:r>
      <w:smartTag w:uri="schemas-tilde-lv/tildestengine" w:element="veidnes">
        <w:smartTagPr>
          <w:attr w:name="id" w:val="-1"/>
          <w:attr w:name="baseform" w:val="līgum|s"/>
          <w:attr w:name="text" w:val="līgums"/>
        </w:smartTagPr>
        <w:r w:rsidRPr="00CC1011">
          <w:t>Līgums</w:t>
        </w:r>
      </w:smartTag>
      <w:r w:rsidRPr="00CC1011">
        <w:t xml:space="preserve"> paliek spēkā un tā noteikumi ir saistoši Pušu saistību pārņēmējiem.</w:t>
      </w:r>
    </w:p>
    <w:p w:rsidR="00A71DFE" w:rsidRPr="00CC1011" w:rsidRDefault="00A71DFE" w:rsidP="00A71DFE">
      <w:pPr>
        <w:numPr>
          <w:ilvl w:val="0"/>
          <w:numId w:val="28"/>
        </w:numPr>
        <w:tabs>
          <w:tab w:val="clear" w:pos="786"/>
          <w:tab w:val="num" w:pos="284"/>
        </w:tabs>
        <w:spacing w:before="120" w:after="120"/>
        <w:ind w:left="0" w:firstLine="0"/>
        <w:jc w:val="center"/>
        <w:rPr>
          <w:b/>
          <w:caps/>
          <w:szCs w:val="24"/>
        </w:rPr>
      </w:pPr>
      <w:r w:rsidRPr="00CC1011">
        <w:rPr>
          <w:b/>
          <w:caps/>
          <w:szCs w:val="24"/>
        </w:rPr>
        <w:t>Citi nosacījumi</w:t>
      </w:r>
    </w:p>
    <w:p w:rsidR="00A71DFE" w:rsidRPr="00CC1011" w:rsidRDefault="00A71DFE" w:rsidP="00A71DFE">
      <w:pPr>
        <w:numPr>
          <w:ilvl w:val="1"/>
          <w:numId w:val="28"/>
        </w:numPr>
        <w:ind w:left="540" w:hanging="540"/>
        <w:jc w:val="both"/>
        <w:rPr>
          <w:szCs w:val="24"/>
        </w:rPr>
      </w:pPr>
      <w:r w:rsidRPr="00CC1011">
        <w:rPr>
          <w:szCs w:val="24"/>
        </w:rPr>
        <w:t>Pušu pārstāvji Līguma darbības laikā ir:</w:t>
      </w:r>
    </w:p>
    <w:p w:rsidR="00A71DFE" w:rsidRPr="00CC1011" w:rsidRDefault="000E1257" w:rsidP="00A71DFE">
      <w:pPr>
        <w:tabs>
          <w:tab w:val="left" w:pos="1260"/>
        </w:tabs>
        <w:ind w:left="1260" w:hanging="720"/>
        <w:jc w:val="both"/>
        <w:rPr>
          <w:szCs w:val="24"/>
        </w:rPr>
      </w:pPr>
      <w:r>
        <w:rPr>
          <w:szCs w:val="24"/>
        </w:rPr>
        <w:t>8</w:t>
      </w:r>
      <w:r w:rsidR="00A71DFE" w:rsidRPr="00CC1011">
        <w:rPr>
          <w:szCs w:val="24"/>
        </w:rPr>
        <w:t>.1.1.</w:t>
      </w:r>
      <w:r w:rsidR="00A71DFE" w:rsidRPr="00CC1011">
        <w:rPr>
          <w:szCs w:val="24"/>
        </w:rPr>
        <w:tab/>
        <w:t xml:space="preserve">no Pasūtītāja puses: </w:t>
      </w:r>
      <w:r w:rsidR="00A71DFE" w:rsidRPr="00CC1011">
        <w:rPr>
          <w:i/>
          <w:szCs w:val="24"/>
        </w:rPr>
        <w:t>&lt;&lt;amats&gt;&gt; &lt;&lt;vārds, uzvārds&gt;&gt;</w:t>
      </w:r>
      <w:r w:rsidR="00A71DFE" w:rsidRPr="00CC1011">
        <w:rPr>
          <w:szCs w:val="24"/>
        </w:rPr>
        <w:t>, tālr.:______________, e-pasts: ______________ ;</w:t>
      </w:r>
    </w:p>
    <w:p w:rsidR="00A71DFE" w:rsidRPr="00CC1011" w:rsidRDefault="000E1257" w:rsidP="000E1257">
      <w:pPr>
        <w:tabs>
          <w:tab w:val="left" w:pos="1260"/>
        </w:tabs>
        <w:ind w:left="568"/>
        <w:jc w:val="both"/>
        <w:rPr>
          <w:szCs w:val="24"/>
        </w:rPr>
      </w:pPr>
      <w:r>
        <w:rPr>
          <w:szCs w:val="24"/>
        </w:rPr>
        <w:lastRenderedPageBreak/>
        <w:t xml:space="preserve">8.1.2. </w:t>
      </w:r>
      <w:r w:rsidR="00A71DFE" w:rsidRPr="00CC1011">
        <w:rPr>
          <w:szCs w:val="24"/>
        </w:rPr>
        <w:t xml:space="preserve">no Izpildītāja Puses – </w:t>
      </w:r>
      <w:r w:rsidR="00A71DFE" w:rsidRPr="00CC1011">
        <w:rPr>
          <w:i/>
          <w:szCs w:val="24"/>
        </w:rPr>
        <w:t>&lt;&lt;amats&gt;&gt; &lt;&lt;vārds, uzvārds&gt;&gt;</w:t>
      </w:r>
      <w:r w:rsidR="00A71DFE" w:rsidRPr="00CC1011">
        <w:rPr>
          <w:szCs w:val="24"/>
        </w:rPr>
        <w:t>, tālr.:__________, e-pasts: ____________;</w:t>
      </w:r>
    </w:p>
    <w:p w:rsidR="00A71DFE" w:rsidRPr="00CC1011" w:rsidRDefault="00A71DFE" w:rsidP="00A71DFE">
      <w:pPr>
        <w:numPr>
          <w:ilvl w:val="1"/>
          <w:numId w:val="28"/>
        </w:numPr>
        <w:tabs>
          <w:tab w:val="clear" w:pos="360"/>
        </w:tabs>
        <w:ind w:left="540" w:right="-2" w:hanging="540"/>
        <w:jc w:val="both"/>
        <w:rPr>
          <w:szCs w:val="24"/>
        </w:rPr>
      </w:pPr>
      <w:r w:rsidRPr="00CC1011">
        <w:rPr>
          <w:szCs w:val="24"/>
        </w:rPr>
        <w:t xml:space="preserve">Līguma 8.1.punktā norādītajām personām ir tiesības risināt jautājumus, kas saistīti ar </w:t>
      </w:r>
      <w:smartTag w:uri="schemas-tilde-lv/tildestengine" w:element="veidnes">
        <w:smartTagPr>
          <w:attr w:name="id" w:val="-1"/>
          <w:attr w:name="baseform" w:val="līgum|s"/>
          <w:attr w:name="text" w:val="līguma"/>
        </w:smartTagPr>
        <w:r w:rsidRPr="00CC1011">
          <w:rPr>
            <w:szCs w:val="24"/>
          </w:rPr>
          <w:t>Līguma</w:t>
        </w:r>
      </w:smartTag>
      <w:r w:rsidRPr="00CC1011">
        <w:rPr>
          <w:szCs w:val="24"/>
        </w:rPr>
        <w:t xml:space="preserve"> izpildi, Darbu trūkumu vai defektu novēršanu u.tml., kā arī parakstīt  Darbu nodošanas – pieņemšanas aktu.</w:t>
      </w:r>
    </w:p>
    <w:p w:rsidR="00A71DFE" w:rsidRPr="00CC1011" w:rsidRDefault="00A71DFE" w:rsidP="00A71DFE">
      <w:pPr>
        <w:numPr>
          <w:ilvl w:val="1"/>
          <w:numId w:val="28"/>
        </w:numPr>
        <w:tabs>
          <w:tab w:val="clear" w:pos="360"/>
        </w:tabs>
        <w:ind w:left="567" w:right="-2" w:hanging="567"/>
        <w:jc w:val="both"/>
        <w:rPr>
          <w:b/>
          <w:bCs/>
          <w:szCs w:val="24"/>
        </w:rPr>
      </w:pPr>
      <w:r w:rsidRPr="00CC1011">
        <w:rPr>
          <w:szCs w:val="24"/>
        </w:rPr>
        <w:t xml:space="preserve">Puses apņemas neizpaust finansiālu un citu informāciju, kas tām kļuvusi zināma </w:t>
      </w:r>
      <w:smartTag w:uri="schemas-tilde-lv/tildestengine" w:element="veidnes">
        <w:smartTagPr>
          <w:attr w:name="id" w:val="-1"/>
          <w:attr w:name="baseform" w:val="līgum|s"/>
          <w:attr w:name="text" w:val="līguma"/>
        </w:smartTagPr>
        <w:r w:rsidRPr="00CC1011">
          <w:rPr>
            <w:szCs w:val="24"/>
          </w:rPr>
          <w:t>Līguma</w:t>
        </w:r>
      </w:smartTag>
      <w:r w:rsidRPr="00CC1011">
        <w:rPr>
          <w:szCs w:val="24"/>
        </w:rPr>
        <w:t xml:space="preserve"> izpildes laikā. Šādas informācijas izpaušana trešajām personām vai publicēšana ir atļauta tikai Pusēm rakstiski vienojoties, izņemot gadījumus, kad to paredz normatīvie akti.</w:t>
      </w:r>
    </w:p>
    <w:p w:rsidR="00A71DFE" w:rsidRPr="00CC1011" w:rsidRDefault="00A71DFE" w:rsidP="00A71DFE">
      <w:pPr>
        <w:numPr>
          <w:ilvl w:val="1"/>
          <w:numId w:val="28"/>
        </w:numPr>
        <w:tabs>
          <w:tab w:val="clear" w:pos="360"/>
        </w:tabs>
        <w:ind w:left="567" w:right="-2" w:hanging="567"/>
        <w:jc w:val="both"/>
        <w:rPr>
          <w:b/>
          <w:bCs/>
          <w:szCs w:val="24"/>
        </w:rPr>
      </w:pPr>
      <w:r w:rsidRPr="00CC1011">
        <w:rPr>
          <w:szCs w:val="24"/>
        </w:rPr>
        <w:t xml:space="preserve">Kādam no </w:t>
      </w:r>
      <w:smartTag w:uri="schemas-tilde-lv/tildestengine" w:element="veidnes">
        <w:smartTagPr>
          <w:attr w:name="id" w:val="-1"/>
          <w:attr w:name="baseform" w:val="līgum|s"/>
          <w:attr w:name="text" w:val="līguma"/>
        </w:smartTagPr>
        <w:r w:rsidRPr="00CC1011">
          <w:rPr>
            <w:szCs w:val="24"/>
          </w:rPr>
          <w:t>Līguma</w:t>
        </w:r>
      </w:smartTag>
      <w:r w:rsidRPr="00CC1011">
        <w:rPr>
          <w:szCs w:val="24"/>
        </w:rPr>
        <w:t xml:space="preserve"> punktiem zaudējot spēku normatīvo aktu grozījumu gadījumā, Pušu pienākums ir piemērot </w:t>
      </w:r>
      <w:smartTag w:uri="schemas-tilde-lv/tildestengine" w:element="veidnes">
        <w:smartTagPr>
          <w:attr w:name="id" w:val="-1"/>
          <w:attr w:name="baseform" w:val="līgum|s"/>
          <w:attr w:name="text" w:val="līgumu"/>
        </w:smartTagPr>
        <w:r w:rsidRPr="00CC1011">
          <w:rPr>
            <w:szCs w:val="24"/>
          </w:rPr>
          <w:t>Līgumu</w:t>
        </w:r>
      </w:smartTag>
      <w:r w:rsidRPr="00CC1011">
        <w:rPr>
          <w:szCs w:val="24"/>
        </w:rPr>
        <w:t xml:space="preserve"> atbilstoši spēkā esošajiem normatīvajiem aktiem.</w:t>
      </w:r>
    </w:p>
    <w:p w:rsidR="00A71DFE" w:rsidRPr="00CC1011" w:rsidRDefault="00A71DFE" w:rsidP="00A71DFE">
      <w:pPr>
        <w:numPr>
          <w:ilvl w:val="1"/>
          <w:numId w:val="28"/>
        </w:numPr>
        <w:tabs>
          <w:tab w:val="clear" w:pos="360"/>
        </w:tabs>
        <w:ind w:left="540" w:hanging="540"/>
        <w:jc w:val="both"/>
        <w:rPr>
          <w:szCs w:val="24"/>
        </w:rPr>
      </w:pPr>
      <w:r w:rsidRPr="00CC1011">
        <w:rPr>
          <w:szCs w:val="24"/>
        </w:rPr>
        <w:t>Pušu domstarpības, kas saistītas ar Līguma izpildi, tiek risinātas sarunu ceļā. Gadījumā, ja Puses nevienojas, tad strīdu nodod izskatīšanai tiesā Latvijas Republikas normatīvajos aktos paredzētajā kārtībā.</w:t>
      </w:r>
    </w:p>
    <w:p w:rsidR="00A71DFE" w:rsidRPr="00CC1011" w:rsidRDefault="00A71DFE" w:rsidP="00A71DFE">
      <w:pPr>
        <w:numPr>
          <w:ilvl w:val="1"/>
          <w:numId w:val="28"/>
        </w:numPr>
        <w:tabs>
          <w:tab w:val="clear" w:pos="360"/>
        </w:tabs>
        <w:ind w:left="540" w:hanging="540"/>
        <w:jc w:val="both"/>
        <w:rPr>
          <w:szCs w:val="24"/>
        </w:rPr>
      </w:pPr>
      <w:r w:rsidRPr="00CC1011">
        <w:rPr>
          <w:szCs w:val="24"/>
        </w:rPr>
        <w:t>Jautājumus, kuri nav noteikti Līgumā, Puses risina saskaņā ar spēkā esošajiem Latvijas Republikas normatīvajiem aktiem.</w:t>
      </w:r>
    </w:p>
    <w:p w:rsidR="00A71DFE" w:rsidRPr="00CC1011" w:rsidRDefault="00A71DFE" w:rsidP="00A71DFE">
      <w:pPr>
        <w:numPr>
          <w:ilvl w:val="1"/>
          <w:numId w:val="28"/>
        </w:numPr>
        <w:tabs>
          <w:tab w:val="clear" w:pos="360"/>
        </w:tabs>
        <w:ind w:left="567" w:right="-2" w:hanging="567"/>
        <w:jc w:val="both"/>
        <w:rPr>
          <w:b/>
          <w:bCs/>
          <w:szCs w:val="24"/>
        </w:rPr>
      </w:pPr>
      <w:r w:rsidRPr="00CC1011">
        <w:rPr>
          <w:szCs w:val="24"/>
        </w:rPr>
        <w:t xml:space="preserve">Ja kādai no Pusēm tiek mainīts juridiskais statuss, Pušu amatpersonu paraksta tiesības, īpašnieki vai vadītāji, vai kādi </w:t>
      </w:r>
      <w:smartTag w:uri="schemas-tilde-lv/tildestengine" w:element="veidnes">
        <w:smartTagPr>
          <w:attr w:name="text" w:val="Līgumā"/>
          <w:attr w:name="baseform" w:val="līgum|s"/>
          <w:attr w:name="id" w:val="-1"/>
        </w:smartTagPr>
        <w:r w:rsidRPr="00CC1011">
          <w:rPr>
            <w:szCs w:val="24"/>
          </w:rPr>
          <w:t>Līgumā</w:t>
        </w:r>
      </w:smartTag>
      <w:r w:rsidRPr="00CC1011">
        <w:rPr>
          <w:szCs w:val="24"/>
        </w:rPr>
        <w:t xml:space="preserve"> minētie Pušu rekvizīti, telefona, faksa numuri, adreses u.c., tad tā nekavējoties, bet ne vēlāk kā 5 (piecu) dienu laikā, rakstiski paziņo par to otrai Pusei. Ja Puses neizpilda šī punkta noteikums, uzskatāms, ka otra Puse ir pilnībā izpildījusi savas saistības, lietojot </w:t>
      </w:r>
      <w:smartTag w:uri="schemas-tilde-lv/tildestengine" w:element="veidnes">
        <w:smartTagPr>
          <w:attr w:name="text" w:val="Līgumā"/>
          <w:attr w:name="baseform" w:val="līgum|s"/>
          <w:attr w:name="id" w:val="-1"/>
        </w:smartTagPr>
        <w:r w:rsidRPr="00CC1011">
          <w:rPr>
            <w:szCs w:val="24"/>
          </w:rPr>
          <w:t>Līgumā</w:t>
        </w:r>
      </w:smartTag>
      <w:r w:rsidRPr="00CC1011">
        <w:rPr>
          <w:szCs w:val="24"/>
        </w:rPr>
        <w:t xml:space="preserve"> noteikto informāciju par otru Pusi. </w:t>
      </w:r>
    </w:p>
    <w:p w:rsidR="00A71DFE" w:rsidRPr="00CC1011" w:rsidRDefault="00A71DFE" w:rsidP="00A71DFE">
      <w:pPr>
        <w:numPr>
          <w:ilvl w:val="1"/>
          <w:numId w:val="28"/>
        </w:numPr>
        <w:tabs>
          <w:tab w:val="clear" w:pos="360"/>
          <w:tab w:val="left" w:pos="540"/>
        </w:tabs>
        <w:ind w:left="540" w:hanging="540"/>
        <w:jc w:val="both"/>
        <w:rPr>
          <w:szCs w:val="24"/>
        </w:rPr>
      </w:pPr>
      <w:r w:rsidRPr="00CC1011">
        <w:rPr>
          <w:szCs w:val="24"/>
        </w:rPr>
        <w:t>Līgums sastādīts 3 (trīs) identiskos eksemplāros, no kuriem viens tiek nodots Izpildītājam un divi – Pasūtītājam. Visiem Līguma eksemplāriem ir vienāds juridisks spēks.</w:t>
      </w:r>
    </w:p>
    <w:p w:rsidR="00A71DFE" w:rsidRPr="00CC1011" w:rsidRDefault="00A71DFE" w:rsidP="00A71DFE">
      <w:pPr>
        <w:numPr>
          <w:ilvl w:val="1"/>
          <w:numId w:val="28"/>
        </w:numPr>
        <w:tabs>
          <w:tab w:val="clear" w:pos="360"/>
          <w:tab w:val="left" w:pos="540"/>
        </w:tabs>
        <w:ind w:left="540" w:hanging="540"/>
        <w:jc w:val="both"/>
        <w:rPr>
          <w:szCs w:val="24"/>
        </w:rPr>
      </w:pPr>
      <w:r w:rsidRPr="00CC1011">
        <w:rPr>
          <w:szCs w:val="24"/>
        </w:rPr>
        <w:t>Līguma neatņemama sastāvdaļa ir tā pielikumi:</w:t>
      </w:r>
    </w:p>
    <w:p w:rsidR="00A71DFE" w:rsidRPr="00CC1011" w:rsidRDefault="00A71DFE" w:rsidP="00A71DFE">
      <w:pPr>
        <w:numPr>
          <w:ilvl w:val="0"/>
          <w:numId w:val="26"/>
        </w:numPr>
        <w:tabs>
          <w:tab w:val="left" w:pos="540"/>
        </w:tabs>
        <w:jc w:val="both"/>
        <w:rPr>
          <w:szCs w:val="24"/>
        </w:rPr>
      </w:pPr>
      <w:r w:rsidRPr="00CC1011">
        <w:rPr>
          <w:szCs w:val="24"/>
        </w:rPr>
        <w:t>pielikums – Tehniskās specifikācijas;</w:t>
      </w:r>
    </w:p>
    <w:p w:rsidR="00A71DFE" w:rsidRPr="00CC1011" w:rsidRDefault="00A71DFE" w:rsidP="00A71DFE">
      <w:pPr>
        <w:numPr>
          <w:ilvl w:val="0"/>
          <w:numId w:val="26"/>
        </w:numPr>
        <w:tabs>
          <w:tab w:val="left" w:pos="540"/>
        </w:tabs>
        <w:jc w:val="both"/>
        <w:rPr>
          <w:szCs w:val="24"/>
        </w:rPr>
      </w:pPr>
      <w:r w:rsidRPr="00CC1011">
        <w:rPr>
          <w:szCs w:val="24"/>
        </w:rPr>
        <w:t>pielikums – Finanšu piedāvājums</w:t>
      </w:r>
      <w:r w:rsidR="008F2F9B">
        <w:rPr>
          <w:szCs w:val="24"/>
        </w:rPr>
        <w:t>.</w:t>
      </w:r>
    </w:p>
    <w:p w:rsidR="00A71DFE" w:rsidRPr="008F2F9B" w:rsidRDefault="00A71DFE" w:rsidP="004F54D5">
      <w:pPr>
        <w:tabs>
          <w:tab w:val="left" w:pos="540"/>
        </w:tabs>
        <w:ind w:left="540"/>
        <w:jc w:val="both"/>
        <w:rPr>
          <w:strike/>
          <w:szCs w:val="24"/>
          <w:highlight w:val="yellow"/>
        </w:rPr>
      </w:pPr>
    </w:p>
    <w:p w:rsidR="00A71DFE" w:rsidRPr="00CC1011" w:rsidRDefault="00A71DFE" w:rsidP="00F57813">
      <w:pPr>
        <w:pStyle w:val="ListParagraph1"/>
        <w:numPr>
          <w:ilvl w:val="0"/>
          <w:numId w:val="28"/>
        </w:numPr>
        <w:tabs>
          <w:tab w:val="clear" w:pos="786"/>
          <w:tab w:val="num" w:pos="284"/>
        </w:tabs>
        <w:spacing w:before="120" w:after="120"/>
        <w:ind w:left="0" w:firstLine="0"/>
        <w:jc w:val="center"/>
        <w:rPr>
          <w:b/>
          <w:bCs/>
          <w:caps/>
          <w:sz w:val="24"/>
          <w:lang w:val="lv-LV"/>
        </w:rPr>
      </w:pPr>
      <w:r w:rsidRPr="00CC1011">
        <w:rPr>
          <w:b/>
          <w:bCs/>
          <w:caps/>
          <w:sz w:val="24"/>
          <w:lang w:val="lv-LV"/>
        </w:rPr>
        <w:t>PUŠU rekvizīti un paraksti</w:t>
      </w:r>
    </w:p>
    <w:tbl>
      <w:tblPr>
        <w:tblW w:w="9911" w:type="dxa"/>
        <w:tblInd w:w="-34" w:type="dxa"/>
        <w:tblLayout w:type="fixed"/>
        <w:tblLook w:val="0000" w:firstRow="0" w:lastRow="0" w:firstColumn="0" w:lastColumn="0" w:noHBand="0" w:noVBand="0"/>
      </w:tblPr>
      <w:tblGrid>
        <w:gridCol w:w="5097"/>
        <w:gridCol w:w="4814"/>
      </w:tblGrid>
      <w:tr w:rsidR="00CC1011" w:rsidRPr="006D02DA" w:rsidTr="003B38DA">
        <w:trPr>
          <w:trHeight w:val="3414"/>
        </w:trPr>
        <w:tc>
          <w:tcPr>
            <w:tcW w:w="5097" w:type="dxa"/>
          </w:tcPr>
          <w:p w:rsidR="00CC1011" w:rsidRPr="00686A8A" w:rsidRDefault="00CC1011" w:rsidP="003B38DA">
            <w:pPr>
              <w:snapToGrid w:val="0"/>
              <w:rPr>
                <w:b/>
                <w:szCs w:val="24"/>
              </w:rPr>
            </w:pPr>
            <w:r w:rsidRPr="00686A8A">
              <w:rPr>
                <w:b/>
                <w:szCs w:val="24"/>
              </w:rPr>
              <w:t>PASŪTĪTĀJS:</w:t>
            </w:r>
          </w:p>
          <w:p w:rsidR="00CC1011" w:rsidRPr="00686A8A" w:rsidRDefault="00CC1011" w:rsidP="003B38DA">
            <w:pPr>
              <w:widowControl w:val="0"/>
              <w:rPr>
                <w:b/>
                <w:szCs w:val="24"/>
              </w:rPr>
            </w:pPr>
            <w:r w:rsidRPr="00686A8A">
              <w:rPr>
                <w:b/>
                <w:szCs w:val="24"/>
              </w:rPr>
              <w:t xml:space="preserve">Gulbenes </w:t>
            </w:r>
            <w:r w:rsidRPr="004F54D5">
              <w:rPr>
                <w:b/>
                <w:szCs w:val="24"/>
              </w:rPr>
              <w:t xml:space="preserve">novada </w:t>
            </w:r>
            <w:r w:rsidR="008F2F9B" w:rsidRPr="004F54D5">
              <w:rPr>
                <w:b/>
                <w:szCs w:val="24"/>
              </w:rPr>
              <w:t>pašvaldība</w:t>
            </w:r>
          </w:p>
          <w:p w:rsidR="00CC1011" w:rsidRPr="00686A8A" w:rsidRDefault="00CC1011" w:rsidP="003B38DA">
            <w:pPr>
              <w:widowControl w:val="0"/>
              <w:rPr>
                <w:szCs w:val="24"/>
              </w:rPr>
            </w:pPr>
            <w:r w:rsidRPr="00686A8A">
              <w:rPr>
                <w:szCs w:val="24"/>
              </w:rPr>
              <w:t>Reģistrācijas Nr. 90009116327</w:t>
            </w:r>
          </w:p>
          <w:p w:rsidR="00CC1011" w:rsidRPr="00686A8A" w:rsidRDefault="00CC1011" w:rsidP="003B38DA">
            <w:pPr>
              <w:widowControl w:val="0"/>
              <w:rPr>
                <w:szCs w:val="24"/>
              </w:rPr>
            </w:pPr>
            <w:r w:rsidRPr="00686A8A">
              <w:rPr>
                <w:szCs w:val="24"/>
              </w:rPr>
              <w:t xml:space="preserve">Juridiskā adrese: Ābeļu iela 2, Gulbene, </w:t>
            </w:r>
          </w:p>
          <w:p w:rsidR="00CC1011" w:rsidRPr="00686A8A" w:rsidRDefault="00CC1011" w:rsidP="003B38DA">
            <w:pPr>
              <w:widowControl w:val="0"/>
              <w:rPr>
                <w:szCs w:val="24"/>
              </w:rPr>
            </w:pPr>
            <w:r w:rsidRPr="00686A8A">
              <w:rPr>
                <w:szCs w:val="24"/>
              </w:rPr>
              <w:t>Gulbenes novads, LV-4401</w:t>
            </w:r>
          </w:p>
          <w:p w:rsidR="00CC1011" w:rsidRPr="00686A8A" w:rsidRDefault="00CC1011" w:rsidP="003B38DA">
            <w:pPr>
              <w:widowControl w:val="0"/>
              <w:rPr>
                <w:szCs w:val="24"/>
              </w:rPr>
            </w:pPr>
            <w:r w:rsidRPr="00686A8A">
              <w:rPr>
                <w:szCs w:val="24"/>
              </w:rPr>
              <w:t>Banka: AS SEB banka</w:t>
            </w:r>
          </w:p>
          <w:p w:rsidR="00CC1011" w:rsidRPr="00686A8A" w:rsidRDefault="00CC1011" w:rsidP="003B38DA">
            <w:pPr>
              <w:widowControl w:val="0"/>
              <w:rPr>
                <w:szCs w:val="24"/>
              </w:rPr>
            </w:pPr>
            <w:r w:rsidRPr="00686A8A">
              <w:rPr>
                <w:szCs w:val="24"/>
              </w:rPr>
              <w:t>Kods: UNLALV2X</w:t>
            </w:r>
          </w:p>
          <w:p w:rsidR="00CC1011" w:rsidRPr="00686A8A" w:rsidRDefault="00CC1011" w:rsidP="003B38DA">
            <w:pPr>
              <w:widowControl w:val="0"/>
              <w:rPr>
                <w:szCs w:val="24"/>
              </w:rPr>
            </w:pPr>
            <w:r w:rsidRPr="00686A8A">
              <w:rPr>
                <w:szCs w:val="24"/>
              </w:rPr>
              <w:t>Konta numurs: LV03UNLA0050014339919</w:t>
            </w:r>
          </w:p>
          <w:p w:rsidR="00CC1011" w:rsidRPr="00686A8A" w:rsidRDefault="00CC1011" w:rsidP="003B38DA">
            <w:pPr>
              <w:widowControl w:val="0"/>
              <w:rPr>
                <w:szCs w:val="24"/>
              </w:rPr>
            </w:pPr>
          </w:p>
          <w:p w:rsidR="00CC1011" w:rsidRPr="00686A8A" w:rsidRDefault="00CC1011" w:rsidP="003B38DA">
            <w:pPr>
              <w:widowControl w:val="0"/>
              <w:rPr>
                <w:szCs w:val="24"/>
              </w:rPr>
            </w:pPr>
            <w:r w:rsidRPr="00686A8A">
              <w:rPr>
                <w:szCs w:val="24"/>
              </w:rPr>
              <w:t>izpilddirektore</w:t>
            </w:r>
          </w:p>
          <w:p w:rsidR="00CC1011" w:rsidRPr="00686A8A" w:rsidRDefault="00CC1011" w:rsidP="003B38DA">
            <w:pPr>
              <w:widowControl w:val="0"/>
              <w:rPr>
                <w:szCs w:val="24"/>
              </w:rPr>
            </w:pPr>
          </w:p>
          <w:p w:rsidR="00CC1011" w:rsidRPr="00686A8A" w:rsidRDefault="00CC1011" w:rsidP="003B38DA">
            <w:pPr>
              <w:widowControl w:val="0"/>
              <w:rPr>
                <w:szCs w:val="24"/>
              </w:rPr>
            </w:pPr>
          </w:p>
          <w:p w:rsidR="00CC1011" w:rsidRDefault="00CC1011" w:rsidP="003B38DA">
            <w:pPr>
              <w:widowControl w:val="0"/>
              <w:rPr>
                <w:b/>
                <w:bCs/>
                <w:szCs w:val="24"/>
              </w:rPr>
            </w:pPr>
            <w:r w:rsidRPr="00686A8A">
              <w:rPr>
                <w:szCs w:val="24"/>
              </w:rPr>
              <w:t>_____________________G.Švika</w:t>
            </w:r>
          </w:p>
          <w:p w:rsidR="000E1257" w:rsidRDefault="00CC1011" w:rsidP="003B38DA">
            <w:pPr>
              <w:widowControl w:val="0"/>
              <w:rPr>
                <w:rFonts w:eastAsia="Calibri"/>
                <w:szCs w:val="24"/>
                <w:lang w:eastAsia="en-US"/>
              </w:rPr>
            </w:pPr>
            <w:r w:rsidRPr="00686A8A">
              <w:rPr>
                <w:rFonts w:eastAsia="Calibri"/>
                <w:szCs w:val="24"/>
                <w:lang w:eastAsia="en-US"/>
              </w:rPr>
              <w:t xml:space="preserve"> </w:t>
            </w:r>
          </w:p>
          <w:p w:rsidR="0020602F" w:rsidRDefault="008F2F9B" w:rsidP="003B38DA">
            <w:pPr>
              <w:widowControl w:val="0"/>
              <w:rPr>
                <w:rFonts w:eastAsia="Calibri"/>
                <w:szCs w:val="24"/>
                <w:lang w:eastAsia="en-US"/>
              </w:rPr>
            </w:pPr>
            <w:r>
              <w:rPr>
                <w:rFonts w:eastAsia="Calibri"/>
                <w:szCs w:val="24"/>
                <w:lang w:eastAsia="en-US"/>
              </w:rPr>
              <w:t xml:space="preserve"> </w:t>
            </w:r>
          </w:p>
          <w:p w:rsidR="00CC1011" w:rsidRPr="000E1257" w:rsidRDefault="00CC1011" w:rsidP="003B38DA">
            <w:pPr>
              <w:widowControl w:val="0"/>
              <w:rPr>
                <w:rFonts w:eastAsia="Calibri"/>
                <w:szCs w:val="24"/>
                <w:lang w:eastAsia="en-US"/>
              </w:rPr>
            </w:pPr>
            <w:r w:rsidRPr="00686A8A">
              <w:rPr>
                <w:rFonts w:eastAsia="Calibri"/>
                <w:szCs w:val="24"/>
                <w:lang w:eastAsia="en-US"/>
              </w:rPr>
              <w:t>2018.gada ___.______________</w:t>
            </w:r>
          </w:p>
        </w:tc>
        <w:tc>
          <w:tcPr>
            <w:tcW w:w="4814" w:type="dxa"/>
          </w:tcPr>
          <w:p w:rsidR="00CC1011" w:rsidRPr="00686A8A" w:rsidRDefault="00CC1011" w:rsidP="003B38DA">
            <w:pPr>
              <w:suppressAutoHyphens/>
              <w:jc w:val="both"/>
              <w:rPr>
                <w:rFonts w:eastAsia="Calibri"/>
                <w:b/>
                <w:szCs w:val="24"/>
                <w:lang w:eastAsia="en-US"/>
              </w:rPr>
            </w:pPr>
            <w:r w:rsidRPr="00686A8A">
              <w:rPr>
                <w:rFonts w:eastAsia="Calibri"/>
                <w:b/>
                <w:szCs w:val="24"/>
                <w:lang w:eastAsia="en-US"/>
              </w:rPr>
              <w:t>IZPILDĪTĀJS:</w:t>
            </w:r>
          </w:p>
          <w:p w:rsidR="00CC1011" w:rsidRPr="00686A8A" w:rsidRDefault="00CC1011" w:rsidP="003B38DA">
            <w:pPr>
              <w:suppressAutoHyphens/>
              <w:jc w:val="both"/>
              <w:rPr>
                <w:rFonts w:eastAsia="Calibri"/>
                <w:bCs/>
                <w:szCs w:val="24"/>
                <w:lang w:eastAsia="en-US"/>
              </w:rPr>
            </w:pPr>
          </w:p>
          <w:p w:rsidR="00CC1011" w:rsidRPr="00686A8A" w:rsidRDefault="00CC1011" w:rsidP="003B38DA">
            <w:pPr>
              <w:suppressAutoHyphens/>
              <w:jc w:val="both"/>
              <w:rPr>
                <w:rFonts w:eastAsia="Calibri"/>
                <w:bCs/>
                <w:szCs w:val="24"/>
                <w:lang w:eastAsia="en-US"/>
              </w:rPr>
            </w:pPr>
            <w:r w:rsidRPr="00686A8A">
              <w:rPr>
                <w:rFonts w:eastAsia="Calibri"/>
                <w:szCs w:val="24"/>
                <w:lang w:eastAsia="en-US"/>
              </w:rPr>
              <w:t xml:space="preserve">Reģistrācijas Nr. </w:t>
            </w:r>
          </w:p>
          <w:p w:rsidR="00CC1011" w:rsidRPr="00686A8A" w:rsidRDefault="00CC1011" w:rsidP="003B38DA">
            <w:pPr>
              <w:suppressAutoHyphens/>
              <w:jc w:val="both"/>
              <w:rPr>
                <w:rFonts w:eastAsia="Calibri"/>
                <w:bCs/>
                <w:szCs w:val="24"/>
                <w:lang w:eastAsia="en-US"/>
              </w:rPr>
            </w:pPr>
            <w:r w:rsidRPr="00686A8A">
              <w:rPr>
                <w:rFonts w:eastAsia="Calibri"/>
                <w:szCs w:val="24"/>
                <w:lang w:eastAsia="en-US"/>
              </w:rPr>
              <w:t xml:space="preserve">Juridiskā adrese:  </w:t>
            </w:r>
          </w:p>
          <w:p w:rsidR="00CC1011" w:rsidRPr="00686A8A" w:rsidRDefault="00CC1011" w:rsidP="003B38DA">
            <w:pPr>
              <w:widowControl w:val="0"/>
              <w:rPr>
                <w:szCs w:val="24"/>
              </w:rPr>
            </w:pPr>
          </w:p>
          <w:p w:rsidR="00CC1011" w:rsidRPr="00686A8A" w:rsidRDefault="00CC1011" w:rsidP="003B38DA">
            <w:pPr>
              <w:widowControl w:val="0"/>
              <w:rPr>
                <w:szCs w:val="24"/>
              </w:rPr>
            </w:pPr>
            <w:r w:rsidRPr="00686A8A">
              <w:rPr>
                <w:szCs w:val="24"/>
              </w:rPr>
              <w:t xml:space="preserve">Banka: </w:t>
            </w:r>
          </w:p>
          <w:p w:rsidR="00CC1011" w:rsidRPr="00686A8A" w:rsidRDefault="00CC1011" w:rsidP="003B38DA">
            <w:pPr>
              <w:widowControl w:val="0"/>
              <w:rPr>
                <w:szCs w:val="24"/>
              </w:rPr>
            </w:pPr>
            <w:r w:rsidRPr="00686A8A">
              <w:rPr>
                <w:szCs w:val="24"/>
              </w:rPr>
              <w:t xml:space="preserve">Kods: </w:t>
            </w:r>
          </w:p>
          <w:p w:rsidR="00CC1011" w:rsidRPr="00686A8A" w:rsidRDefault="00CC1011" w:rsidP="003B38DA">
            <w:pPr>
              <w:widowControl w:val="0"/>
              <w:rPr>
                <w:szCs w:val="24"/>
              </w:rPr>
            </w:pPr>
            <w:r w:rsidRPr="00686A8A">
              <w:rPr>
                <w:szCs w:val="24"/>
              </w:rPr>
              <w:t xml:space="preserve">Konta numurs: </w:t>
            </w:r>
          </w:p>
          <w:p w:rsidR="00CC1011" w:rsidRPr="00686A8A" w:rsidRDefault="00CC1011" w:rsidP="003B38DA">
            <w:pPr>
              <w:suppressAutoHyphens/>
              <w:jc w:val="both"/>
              <w:rPr>
                <w:rFonts w:eastAsia="Calibri"/>
                <w:bCs/>
                <w:szCs w:val="24"/>
                <w:lang w:eastAsia="en-US"/>
              </w:rPr>
            </w:pPr>
          </w:p>
          <w:p w:rsidR="00CC1011" w:rsidRPr="00686A8A" w:rsidRDefault="00CC1011" w:rsidP="003B38DA">
            <w:pPr>
              <w:suppressAutoHyphens/>
              <w:jc w:val="both"/>
              <w:rPr>
                <w:rFonts w:eastAsia="Calibri"/>
                <w:bCs/>
                <w:i/>
                <w:szCs w:val="24"/>
                <w:lang w:eastAsia="en-US"/>
              </w:rPr>
            </w:pPr>
            <w:r w:rsidRPr="00686A8A">
              <w:rPr>
                <w:rFonts w:eastAsia="Calibri"/>
                <w:bCs/>
                <w:i/>
                <w:szCs w:val="24"/>
                <w:lang w:eastAsia="en-US"/>
              </w:rPr>
              <w:t>&lt;&lt;amats&gt;&gt;</w:t>
            </w:r>
          </w:p>
          <w:p w:rsidR="00CC1011" w:rsidRPr="00686A8A" w:rsidRDefault="00CC1011" w:rsidP="003B38DA">
            <w:pPr>
              <w:suppressAutoHyphens/>
              <w:jc w:val="both"/>
              <w:rPr>
                <w:rFonts w:eastAsia="Calibri"/>
                <w:bCs/>
                <w:szCs w:val="24"/>
                <w:lang w:eastAsia="en-US"/>
              </w:rPr>
            </w:pPr>
          </w:p>
          <w:p w:rsidR="00CC1011" w:rsidRPr="00686A8A" w:rsidRDefault="00CC1011" w:rsidP="003B38DA">
            <w:pPr>
              <w:suppressAutoHyphens/>
              <w:jc w:val="both"/>
              <w:rPr>
                <w:rFonts w:eastAsia="Calibri"/>
                <w:bCs/>
                <w:szCs w:val="24"/>
                <w:lang w:eastAsia="en-US"/>
              </w:rPr>
            </w:pPr>
          </w:p>
          <w:p w:rsidR="00CC1011" w:rsidRDefault="00CC1011" w:rsidP="003B38DA">
            <w:pPr>
              <w:widowControl w:val="0"/>
              <w:rPr>
                <w:rFonts w:eastAsia="Calibri"/>
                <w:szCs w:val="24"/>
                <w:lang w:eastAsia="en-US"/>
              </w:rPr>
            </w:pPr>
            <w:r w:rsidRPr="00686A8A">
              <w:rPr>
                <w:szCs w:val="24"/>
              </w:rPr>
              <w:t>_____________________</w:t>
            </w:r>
            <w:r w:rsidRPr="00686A8A">
              <w:rPr>
                <w:i/>
                <w:szCs w:val="24"/>
              </w:rPr>
              <w:t>&lt;&lt;v.uzvārds&gt;&gt;</w:t>
            </w:r>
            <w:r w:rsidRPr="00686A8A">
              <w:rPr>
                <w:rFonts w:eastAsia="Calibri"/>
                <w:szCs w:val="24"/>
                <w:lang w:eastAsia="en-US"/>
              </w:rPr>
              <w:t xml:space="preserve"> </w:t>
            </w:r>
          </w:p>
          <w:p w:rsidR="00CC1011" w:rsidRDefault="00CC1011" w:rsidP="003B38DA">
            <w:pPr>
              <w:widowControl w:val="0"/>
              <w:rPr>
                <w:rFonts w:eastAsia="Calibri"/>
                <w:szCs w:val="24"/>
                <w:lang w:eastAsia="en-US"/>
              </w:rPr>
            </w:pPr>
          </w:p>
          <w:p w:rsidR="0020602F" w:rsidRDefault="0020602F" w:rsidP="000E1257">
            <w:pPr>
              <w:widowControl w:val="0"/>
              <w:rPr>
                <w:rFonts w:eastAsia="Calibri"/>
                <w:szCs w:val="24"/>
                <w:lang w:eastAsia="en-US"/>
              </w:rPr>
            </w:pPr>
          </w:p>
          <w:p w:rsidR="00CC1011" w:rsidRPr="003C6FC5" w:rsidRDefault="00CC1011" w:rsidP="000E1257">
            <w:pPr>
              <w:widowControl w:val="0"/>
              <w:rPr>
                <w:b/>
                <w:bCs/>
                <w:i/>
                <w:szCs w:val="24"/>
              </w:rPr>
            </w:pPr>
            <w:r w:rsidRPr="00686A8A">
              <w:rPr>
                <w:rFonts w:eastAsia="Calibri"/>
                <w:szCs w:val="24"/>
                <w:lang w:eastAsia="en-US"/>
              </w:rPr>
              <w:t>2018.gada ___.______________</w:t>
            </w:r>
          </w:p>
        </w:tc>
      </w:tr>
    </w:tbl>
    <w:p w:rsidR="00A71DFE" w:rsidRPr="00CC1011" w:rsidRDefault="00A71DFE" w:rsidP="00A71DFE">
      <w:pPr>
        <w:widowControl w:val="0"/>
        <w:tabs>
          <w:tab w:val="num" w:pos="1080"/>
        </w:tabs>
        <w:jc w:val="both"/>
        <w:rPr>
          <w:szCs w:val="24"/>
        </w:rPr>
      </w:pPr>
    </w:p>
    <w:p w:rsidR="00A71DFE" w:rsidRPr="00CC1011" w:rsidRDefault="00A71DFE" w:rsidP="00A71DFE">
      <w:pPr>
        <w:widowControl w:val="0"/>
        <w:tabs>
          <w:tab w:val="num" w:pos="1080"/>
        </w:tabs>
        <w:jc w:val="both"/>
        <w:rPr>
          <w:szCs w:val="24"/>
        </w:rPr>
      </w:pPr>
    </w:p>
    <w:p w:rsidR="00A71DFE" w:rsidRPr="00CC1011" w:rsidRDefault="00A71DFE" w:rsidP="00A71DFE">
      <w:pPr>
        <w:widowControl w:val="0"/>
        <w:tabs>
          <w:tab w:val="num" w:pos="1080"/>
        </w:tabs>
        <w:jc w:val="both"/>
        <w:rPr>
          <w:szCs w:val="24"/>
        </w:rPr>
      </w:pPr>
    </w:p>
    <w:p w:rsidR="00A71DFE" w:rsidRPr="00CC1011" w:rsidRDefault="00A71DFE" w:rsidP="00A71DFE">
      <w:pPr>
        <w:widowControl w:val="0"/>
        <w:tabs>
          <w:tab w:val="num" w:pos="1080"/>
          <w:tab w:val="left" w:pos="5176"/>
        </w:tabs>
        <w:jc w:val="both"/>
        <w:rPr>
          <w:szCs w:val="24"/>
        </w:rPr>
      </w:pPr>
      <w:r w:rsidRPr="00CC1011">
        <w:rPr>
          <w:szCs w:val="24"/>
        </w:rPr>
        <w:tab/>
      </w:r>
      <w:r w:rsidRPr="00CC1011">
        <w:rPr>
          <w:szCs w:val="24"/>
        </w:rPr>
        <w:tab/>
      </w:r>
      <w:r w:rsidRPr="00CC1011">
        <w:rPr>
          <w:szCs w:val="24"/>
        </w:rPr>
        <w:tab/>
      </w:r>
    </w:p>
    <w:p w:rsidR="00A71DFE" w:rsidRPr="00CC1011" w:rsidRDefault="00A71DFE" w:rsidP="00A71DFE">
      <w:pPr>
        <w:rPr>
          <w:szCs w:val="24"/>
        </w:rPr>
      </w:pPr>
    </w:p>
    <w:p w:rsidR="00A71DFE" w:rsidRPr="00CC1011" w:rsidRDefault="00A71DFE" w:rsidP="00A71DFE">
      <w:pPr>
        <w:rPr>
          <w:szCs w:val="24"/>
        </w:rPr>
      </w:pPr>
    </w:p>
    <w:p w:rsidR="001F1A36" w:rsidRPr="006200BE" w:rsidRDefault="001F1A36" w:rsidP="00A71DFE">
      <w:pPr>
        <w:jc w:val="right"/>
        <w:rPr>
          <w:sz w:val="28"/>
          <w:szCs w:val="24"/>
          <w:lang w:eastAsia="en-US"/>
        </w:rPr>
      </w:pPr>
      <w:r w:rsidRPr="006200BE">
        <w:rPr>
          <w:szCs w:val="24"/>
          <w:shd w:val="clear" w:color="auto" w:fill="FFFFFF"/>
          <w:lang w:eastAsia="en-US"/>
        </w:rPr>
        <w:t xml:space="preserve"> </w:t>
      </w:r>
    </w:p>
    <w:sectPr w:rsidR="001F1A36" w:rsidRPr="006200BE" w:rsidSect="00A71DFE">
      <w:footerReference w:type="even" r:id="rId17"/>
      <w:footerReference w:type="default" r:id="rId18"/>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83" w:rsidRDefault="007B5483">
      <w:r>
        <w:separator/>
      </w:r>
    </w:p>
  </w:endnote>
  <w:endnote w:type="continuationSeparator" w:id="0">
    <w:p w:rsidR="007B5483" w:rsidRDefault="007B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FE" w:rsidRDefault="00A71DFE"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71DFE" w:rsidRDefault="00A71DFE" w:rsidP="00D0311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FE" w:rsidRPr="0009200C" w:rsidRDefault="00A71DFE"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97757C">
      <w:rPr>
        <w:rStyle w:val="Lappusesnumurs"/>
        <w:noProof/>
        <w:sz w:val="20"/>
      </w:rPr>
      <w:t>19</w:t>
    </w:r>
    <w:r w:rsidRPr="0009200C">
      <w:rPr>
        <w:rStyle w:val="Lappusesnumurs"/>
        <w:sz w:val="20"/>
      </w:rPr>
      <w:fldChar w:fldCharType="end"/>
    </w:r>
  </w:p>
  <w:p w:rsidR="00A71DFE" w:rsidRDefault="00A71DFE" w:rsidP="00D03115">
    <w:pPr>
      <w:pStyle w:val="Kjene"/>
      <w:framePr w:wrap="around" w:vAnchor="text" w:hAnchor="margin" w:xAlign="center" w:y="1"/>
      <w:ind w:right="360"/>
      <w:rPr>
        <w:rStyle w:val="Lappusesnumurs"/>
      </w:rPr>
    </w:pPr>
  </w:p>
  <w:p w:rsidR="00A71DFE" w:rsidRDefault="00A71D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83" w:rsidRDefault="007B5483">
      <w:r>
        <w:separator/>
      </w:r>
    </w:p>
  </w:footnote>
  <w:footnote w:type="continuationSeparator" w:id="0">
    <w:p w:rsidR="007B5483" w:rsidRDefault="007B5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nsid w:val="0000000F"/>
    <w:multiLevelType w:val="singleLevel"/>
    <w:tmpl w:val="0000000F"/>
    <w:lvl w:ilvl="0">
      <w:start w:val="1"/>
      <w:numFmt w:val="bullet"/>
      <w:lvlText w:val=""/>
      <w:lvlJc w:val="left"/>
      <w:pPr>
        <w:tabs>
          <w:tab w:val="num" w:pos="1080"/>
        </w:tabs>
        <w:ind w:left="1080" w:hanging="360"/>
      </w:pPr>
      <w:rPr>
        <w:rFonts w:ascii="Symbol" w:hAnsi="Symbol"/>
      </w:rPr>
    </w:lvl>
  </w:abstractNum>
  <w:abstractNum w:abstractNumId="2">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1D574D7"/>
    <w:multiLevelType w:val="hybridMultilevel"/>
    <w:tmpl w:val="763678B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2E70811"/>
    <w:multiLevelType w:val="multilevel"/>
    <w:tmpl w:val="3D207CF8"/>
    <w:lvl w:ilvl="0">
      <w:start w:val="4"/>
      <w:numFmt w:val="decimal"/>
      <w:lvlText w:val="%1"/>
      <w:lvlJc w:val="left"/>
      <w:pPr>
        <w:ind w:left="840" w:hanging="840"/>
      </w:pPr>
      <w:rPr>
        <w:rFonts w:hint="default"/>
      </w:rPr>
    </w:lvl>
    <w:lvl w:ilvl="1">
      <w:start w:val="2"/>
      <w:numFmt w:val="decimal"/>
      <w:lvlText w:val="%1.%2"/>
      <w:lvlJc w:val="left"/>
      <w:pPr>
        <w:ind w:left="975" w:hanging="840"/>
      </w:pPr>
      <w:rPr>
        <w:rFonts w:hint="default"/>
      </w:rPr>
    </w:lvl>
    <w:lvl w:ilvl="2">
      <w:start w:val="1"/>
      <w:numFmt w:val="decimal"/>
      <w:lvlText w:val="%1.%2.%3"/>
      <w:lvlJc w:val="left"/>
      <w:pPr>
        <w:ind w:left="1110" w:hanging="840"/>
      </w:pPr>
      <w:rPr>
        <w:rFonts w:hint="default"/>
      </w:rPr>
    </w:lvl>
    <w:lvl w:ilvl="3">
      <w:start w:val="1"/>
      <w:numFmt w:val="decimal"/>
      <w:lvlText w:val="%1.%2.%3.%4"/>
      <w:lvlJc w:val="left"/>
      <w:pPr>
        <w:ind w:left="1245" w:hanging="84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6">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nsid w:val="063429C8"/>
    <w:multiLevelType w:val="multilevel"/>
    <w:tmpl w:val="CCAEE758"/>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nsid w:val="092031D9"/>
    <w:multiLevelType w:val="multilevel"/>
    <w:tmpl w:val="A34285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A7A19D6"/>
    <w:multiLevelType w:val="multilevel"/>
    <w:tmpl w:val="D7D20A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ADC4D1A"/>
    <w:multiLevelType w:val="multilevel"/>
    <w:tmpl w:val="110655D2"/>
    <w:lvl w:ilvl="0">
      <w:start w:val="4"/>
      <w:numFmt w:val="decimal"/>
      <w:lvlText w:val="%1."/>
      <w:lvlJc w:val="left"/>
      <w:pPr>
        <w:ind w:left="540" w:hanging="540"/>
      </w:pPr>
      <w:rPr>
        <w:rFonts w:hint="default"/>
        <w:b/>
      </w:rPr>
    </w:lvl>
    <w:lvl w:ilvl="1">
      <w:start w:val="2"/>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1">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015462"/>
    <w:multiLevelType w:val="hybridMultilevel"/>
    <w:tmpl w:val="8648EFEE"/>
    <w:name w:val="WW8Num11"/>
    <w:lvl w:ilvl="0">
      <w:start w:val="1"/>
      <w:numFmt w:val="bullet"/>
      <w:lvlText w:val=""/>
      <w:lvlJc w:val="left"/>
      <w:pPr>
        <w:ind w:left="1854" w:hanging="360"/>
      </w:pPr>
      <w:rPr>
        <w:rFonts w:ascii="Symbol" w:hAnsi="Symbol" w:hint="default"/>
        <w:sz w:val="24"/>
        <w:szCs w:val="24"/>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4">
    <w:nsid w:val="14037942"/>
    <w:multiLevelType w:val="multilevel"/>
    <w:tmpl w:val="AC9C5460"/>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15E51B6A"/>
    <w:multiLevelType w:val="hybridMultilevel"/>
    <w:tmpl w:val="5628A68C"/>
    <w:lvl w:ilvl="0" w:tplc="0426000F">
      <w:start w:val="1"/>
      <w:numFmt w:val="decimal"/>
      <w:lvlText w:val="%1."/>
      <w:lvlJc w:val="left"/>
      <w:pPr>
        <w:ind w:left="121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36228A1"/>
    <w:multiLevelType w:val="multilevel"/>
    <w:tmpl w:val="BCB4E8D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87141B"/>
    <w:multiLevelType w:val="multilevel"/>
    <w:tmpl w:val="F0BE2C7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20">
    <w:nsid w:val="3609267F"/>
    <w:multiLevelType w:val="multilevel"/>
    <w:tmpl w:val="AC9C5460"/>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553A74"/>
    <w:multiLevelType w:val="multilevel"/>
    <w:tmpl w:val="A1CA67B0"/>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DE709DD"/>
    <w:multiLevelType w:val="multilevel"/>
    <w:tmpl w:val="F0BE2C7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3EAE633B"/>
    <w:multiLevelType w:val="multilevel"/>
    <w:tmpl w:val="A34285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701432D"/>
    <w:multiLevelType w:val="multilevel"/>
    <w:tmpl w:val="356A86E0"/>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b w:val="0"/>
        <w:strike w:val="0"/>
      </w:rPr>
    </w:lvl>
    <w:lvl w:ilvl="2">
      <w:start w:val="1"/>
      <w:numFmt w:val="decimal"/>
      <w:lvlText w:val="%1.%2.%3."/>
      <w:lvlJc w:val="left"/>
      <w:pPr>
        <w:ind w:left="1288" w:hanging="720"/>
      </w:pPr>
      <w:rPr>
        <w:rFonts w:hint="default"/>
        <w:b w:val="0"/>
        <w:sz w:val="24"/>
        <w:szCs w:val="24"/>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4EB549AF"/>
    <w:multiLevelType w:val="hybridMultilevel"/>
    <w:tmpl w:val="74C4E544"/>
    <w:lvl w:ilvl="0" w:tplc="FDBCD31E">
      <w:start w:val="1"/>
      <w:numFmt w:val="decimal"/>
      <w:lvlText w:val="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392E39"/>
    <w:multiLevelType w:val="multilevel"/>
    <w:tmpl w:val="5BBA84FE"/>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54883038"/>
    <w:multiLevelType w:val="multilevel"/>
    <w:tmpl w:val="1E586DB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4325C8"/>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F400DD"/>
    <w:multiLevelType w:val="hybridMultilevel"/>
    <w:tmpl w:val="5EFC6DB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A7C77C3"/>
    <w:multiLevelType w:val="hybridMultilevel"/>
    <w:tmpl w:val="72C8D9D0"/>
    <w:lvl w:ilvl="0" w:tplc="8FAA0294">
      <w:start w:val="1"/>
      <w:numFmt w:val="decimal"/>
      <w:lvlText w:val="%1."/>
      <w:lvlJc w:val="left"/>
      <w:pPr>
        <w:tabs>
          <w:tab w:val="num" w:pos="750"/>
        </w:tabs>
        <w:ind w:left="750" w:hanging="390"/>
      </w:pPr>
      <w:rPr>
        <w:rFonts w:hint="default"/>
        <w:b w:val="0"/>
        <w:i w:val="0"/>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6BAC670E"/>
    <w:multiLevelType w:val="multilevel"/>
    <w:tmpl w:val="7C1E17E4"/>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6CF544B7"/>
    <w:multiLevelType w:val="multilevel"/>
    <w:tmpl w:val="4C5499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7A1E00"/>
    <w:multiLevelType w:val="multilevel"/>
    <w:tmpl w:val="48D6C6F2"/>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661921"/>
    <w:multiLevelType w:val="multilevel"/>
    <w:tmpl w:val="A34285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2F16093"/>
    <w:multiLevelType w:val="hybridMultilevel"/>
    <w:tmpl w:val="72C8D9D0"/>
    <w:lvl w:ilvl="0" w:tplc="8FAA0294">
      <w:start w:val="1"/>
      <w:numFmt w:val="decimal"/>
      <w:lvlText w:val="%1."/>
      <w:lvlJc w:val="left"/>
      <w:pPr>
        <w:tabs>
          <w:tab w:val="num" w:pos="750"/>
        </w:tabs>
        <w:ind w:left="750" w:hanging="390"/>
      </w:pPr>
      <w:rPr>
        <w:rFonts w:hint="default"/>
        <w:b w:val="0"/>
        <w:i w:val="0"/>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3A563F9"/>
    <w:multiLevelType w:val="multilevel"/>
    <w:tmpl w:val="EB9E93A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C855B1B"/>
    <w:multiLevelType w:val="multilevel"/>
    <w:tmpl w:val="BBD2211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F5D63A8"/>
    <w:multiLevelType w:val="multilevel"/>
    <w:tmpl w:val="01B60EB0"/>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val="0"/>
        <w:strike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2"/>
  </w:num>
  <w:num w:numId="2">
    <w:abstractNumId w:val="24"/>
  </w:num>
  <w:num w:numId="3">
    <w:abstractNumId w:val="19"/>
  </w:num>
  <w:num w:numId="4">
    <w:abstractNumId w:val="1"/>
  </w:num>
  <w:num w:numId="5">
    <w:abstractNumId w:val="11"/>
  </w:num>
  <w:num w:numId="6">
    <w:abstractNumId w:val="21"/>
  </w:num>
  <w:num w:numId="7">
    <w:abstractNumId w:val="2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34"/>
  </w:num>
  <w:num w:numId="12">
    <w:abstractNumId w:val="37"/>
  </w:num>
  <w:num w:numId="13">
    <w:abstractNumId w:val="27"/>
  </w:num>
  <w:num w:numId="14">
    <w:abstractNumId w:val="9"/>
  </w:num>
  <w:num w:numId="15">
    <w:abstractNumId w:val="42"/>
  </w:num>
  <w:num w:numId="16">
    <w:abstractNumId w:val="40"/>
  </w:num>
  <w:num w:numId="17">
    <w:abstractNumId w:val="43"/>
  </w:num>
  <w:num w:numId="18">
    <w:abstractNumId w:val="22"/>
  </w:num>
  <w:num w:numId="19">
    <w:abstractNumId w:val="29"/>
  </w:num>
  <w:num w:numId="20">
    <w:abstractNumId w:val="3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6"/>
  </w:num>
  <w:num w:numId="24">
    <w:abstractNumId w:val="10"/>
  </w:num>
  <w:num w:numId="25">
    <w:abstractNumId w:val="39"/>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8"/>
  </w:num>
  <w:num w:numId="31">
    <w:abstractNumId w:val="4"/>
  </w:num>
  <w:num w:numId="32">
    <w:abstractNumId w:val="26"/>
  </w:num>
  <w:num w:numId="33">
    <w:abstractNumId w:val="14"/>
  </w:num>
  <w:num w:numId="34">
    <w:abstractNumId w:val="20"/>
  </w:num>
  <w:num w:numId="35">
    <w:abstractNumId w:val="5"/>
  </w:num>
  <w:num w:numId="36">
    <w:abstractNumId w:val="36"/>
  </w:num>
  <w:num w:numId="37">
    <w:abstractNumId w:val="33"/>
  </w:num>
  <w:num w:numId="38">
    <w:abstractNumId w:val="25"/>
  </w:num>
  <w:num w:numId="3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15"/>
    <w:rsid w:val="00001BF3"/>
    <w:rsid w:val="00001F71"/>
    <w:rsid w:val="00002261"/>
    <w:rsid w:val="00002636"/>
    <w:rsid w:val="000037DF"/>
    <w:rsid w:val="00004A72"/>
    <w:rsid w:val="00006583"/>
    <w:rsid w:val="00007006"/>
    <w:rsid w:val="00007E45"/>
    <w:rsid w:val="00010E21"/>
    <w:rsid w:val="00013A47"/>
    <w:rsid w:val="000178AA"/>
    <w:rsid w:val="00020A65"/>
    <w:rsid w:val="00025C16"/>
    <w:rsid w:val="00031639"/>
    <w:rsid w:val="00032FF2"/>
    <w:rsid w:val="00033D05"/>
    <w:rsid w:val="00034B76"/>
    <w:rsid w:val="000360D0"/>
    <w:rsid w:val="0003611A"/>
    <w:rsid w:val="000376BA"/>
    <w:rsid w:val="0004320E"/>
    <w:rsid w:val="00052861"/>
    <w:rsid w:val="0005346E"/>
    <w:rsid w:val="0005587C"/>
    <w:rsid w:val="00055D04"/>
    <w:rsid w:val="00057CF6"/>
    <w:rsid w:val="00061DBD"/>
    <w:rsid w:val="00062CA3"/>
    <w:rsid w:val="0006716A"/>
    <w:rsid w:val="00067191"/>
    <w:rsid w:val="0007060A"/>
    <w:rsid w:val="00074108"/>
    <w:rsid w:val="00074A13"/>
    <w:rsid w:val="00076D5A"/>
    <w:rsid w:val="00080D8B"/>
    <w:rsid w:val="00080E89"/>
    <w:rsid w:val="000820B3"/>
    <w:rsid w:val="00083B5C"/>
    <w:rsid w:val="00090FF6"/>
    <w:rsid w:val="00091130"/>
    <w:rsid w:val="00093AD0"/>
    <w:rsid w:val="000A1E4F"/>
    <w:rsid w:val="000A2A9E"/>
    <w:rsid w:val="000A3B51"/>
    <w:rsid w:val="000A465C"/>
    <w:rsid w:val="000A50CF"/>
    <w:rsid w:val="000A564B"/>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6AF8"/>
    <w:rsid w:val="000E0580"/>
    <w:rsid w:val="000E0842"/>
    <w:rsid w:val="000E1257"/>
    <w:rsid w:val="000E3956"/>
    <w:rsid w:val="000E4EC3"/>
    <w:rsid w:val="000E5C35"/>
    <w:rsid w:val="000E6430"/>
    <w:rsid w:val="000E6CE3"/>
    <w:rsid w:val="000F2EF0"/>
    <w:rsid w:val="000F3FB6"/>
    <w:rsid w:val="000F4B17"/>
    <w:rsid w:val="000F741B"/>
    <w:rsid w:val="0010164A"/>
    <w:rsid w:val="0010211D"/>
    <w:rsid w:val="00103CDB"/>
    <w:rsid w:val="001055E6"/>
    <w:rsid w:val="0010590A"/>
    <w:rsid w:val="0011123B"/>
    <w:rsid w:val="001144FC"/>
    <w:rsid w:val="001151E1"/>
    <w:rsid w:val="001173F3"/>
    <w:rsid w:val="001208B7"/>
    <w:rsid w:val="00120AF0"/>
    <w:rsid w:val="001215F7"/>
    <w:rsid w:val="00122732"/>
    <w:rsid w:val="00123727"/>
    <w:rsid w:val="0012455C"/>
    <w:rsid w:val="0012613D"/>
    <w:rsid w:val="00130727"/>
    <w:rsid w:val="0013105B"/>
    <w:rsid w:val="00134107"/>
    <w:rsid w:val="001352D5"/>
    <w:rsid w:val="00136970"/>
    <w:rsid w:val="0014033E"/>
    <w:rsid w:val="00141164"/>
    <w:rsid w:val="00142055"/>
    <w:rsid w:val="00144828"/>
    <w:rsid w:val="001456C6"/>
    <w:rsid w:val="00145BDC"/>
    <w:rsid w:val="00145EF0"/>
    <w:rsid w:val="001461AB"/>
    <w:rsid w:val="0014726C"/>
    <w:rsid w:val="00155EBD"/>
    <w:rsid w:val="001576B2"/>
    <w:rsid w:val="00157AAF"/>
    <w:rsid w:val="00160BE5"/>
    <w:rsid w:val="001643E0"/>
    <w:rsid w:val="001649C6"/>
    <w:rsid w:val="00165CF9"/>
    <w:rsid w:val="00167321"/>
    <w:rsid w:val="00167A77"/>
    <w:rsid w:val="0017013C"/>
    <w:rsid w:val="00170230"/>
    <w:rsid w:val="001710DC"/>
    <w:rsid w:val="00171930"/>
    <w:rsid w:val="001751C2"/>
    <w:rsid w:val="00175657"/>
    <w:rsid w:val="00175D40"/>
    <w:rsid w:val="00176046"/>
    <w:rsid w:val="00176359"/>
    <w:rsid w:val="001763E2"/>
    <w:rsid w:val="001775C2"/>
    <w:rsid w:val="001802B6"/>
    <w:rsid w:val="00181337"/>
    <w:rsid w:val="00183DC9"/>
    <w:rsid w:val="0019021A"/>
    <w:rsid w:val="0019022B"/>
    <w:rsid w:val="00191878"/>
    <w:rsid w:val="00192F96"/>
    <w:rsid w:val="00194F64"/>
    <w:rsid w:val="001A1F6D"/>
    <w:rsid w:val="001A50DC"/>
    <w:rsid w:val="001A751A"/>
    <w:rsid w:val="001A7F58"/>
    <w:rsid w:val="001B06F5"/>
    <w:rsid w:val="001B110F"/>
    <w:rsid w:val="001B1C67"/>
    <w:rsid w:val="001B24A1"/>
    <w:rsid w:val="001C1114"/>
    <w:rsid w:val="001C14E6"/>
    <w:rsid w:val="001C164E"/>
    <w:rsid w:val="001C2865"/>
    <w:rsid w:val="001C38D0"/>
    <w:rsid w:val="001C3EC8"/>
    <w:rsid w:val="001D04BD"/>
    <w:rsid w:val="001D1162"/>
    <w:rsid w:val="001D21A2"/>
    <w:rsid w:val="001D61AD"/>
    <w:rsid w:val="001D701B"/>
    <w:rsid w:val="001D7939"/>
    <w:rsid w:val="001E0227"/>
    <w:rsid w:val="001E0F20"/>
    <w:rsid w:val="001E0F4B"/>
    <w:rsid w:val="001E1FF2"/>
    <w:rsid w:val="001E3CEA"/>
    <w:rsid w:val="001E4474"/>
    <w:rsid w:val="001E492B"/>
    <w:rsid w:val="001E4DB1"/>
    <w:rsid w:val="001E657F"/>
    <w:rsid w:val="001E66E9"/>
    <w:rsid w:val="001F14D8"/>
    <w:rsid w:val="001F1A36"/>
    <w:rsid w:val="001F1AE8"/>
    <w:rsid w:val="001F22DB"/>
    <w:rsid w:val="001F74EA"/>
    <w:rsid w:val="001F7E9C"/>
    <w:rsid w:val="00200F4E"/>
    <w:rsid w:val="00201534"/>
    <w:rsid w:val="00202F25"/>
    <w:rsid w:val="00203519"/>
    <w:rsid w:val="00204AB3"/>
    <w:rsid w:val="0020602F"/>
    <w:rsid w:val="00206559"/>
    <w:rsid w:val="00211134"/>
    <w:rsid w:val="002118A3"/>
    <w:rsid w:val="0021487C"/>
    <w:rsid w:val="00216689"/>
    <w:rsid w:val="0022081F"/>
    <w:rsid w:val="00220E58"/>
    <w:rsid w:val="0022198F"/>
    <w:rsid w:val="00224BA0"/>
    <w:rsid w:val="00224E78"/>
    <w:rsid w:val="00224F43"/>
    <w:rsid w:val="00227ADD"/>
    <w:rsid w:val="00227D22"/>
    <w:rsid w:val="00227E2D"/>
    <w:rsid w:val="0023162E"/>
    <w:rsid w:val="00232D36"/>
    <w:rsid w:val="0023478C"/>
    <w:rsid w:val="002357E2"/>
    <w:rsid w:val="00235C86"/>
    <w:rsid w:val="0023741F"/>
    <w:rsid w:val="002429F3"/>
    <w:rsid w:val="002431B1"/>
    <w:rsid w:val="00243A70"/>
    <w:rsid w:val="00245C58"/>
    <w:rsid w:val="0024630D"/>
    <w:rsid w:val="00247EA0"/>
    <w:rsid w:val="00253236"/>
    <w:rsid w:val="00253F40"/>
    <w:rsid w:val="0025498E"/>
    <w:rsid w:val="002605D5"/>
    <w:rsid w:val="00263A8C"/>
    <w:rsid w:val="00264C2C"/>
    <w:rsid w:val="00266C1D"/>
    <w:rsid w:val="002705A0"/>
    <w:rsid w:val="002717B0"/>
    <w:rsid w:val="00271EF6"/>
    <w:rsid w:val="002747D7"/>
    <w:rsid w:val="002751EC"/>
    <w:rsid w:val="002813CE"/>
    <w:rsid w:val="00281FFB"/>
    <w:rsid w:val="002826E5"/>
    <w:rsid w:val="00286FF6"/>
    <w:rsid w:val="0029076A"/>
    <w:rsid w:val="002937C3"/>
    <w:rsid w:val="0029405B"/>
    <w:rsid w:val="002947D0"/>
    <w:rsid w:val="002976FC"/>
    <w:rsid w:val="002A0942"/>
    <w:rsid w:val="002A1EBF"/>
    <w:rsid w:val="002A3D61"/>
    <w:rsid w:val="002A6DA3"/>
    <w:rsid w:val="002A7779"/>
    <w:rsid w:val="002A7828"/>
    <w:rsid w:val="002B0914"/>
    <w:rsid w:val="002B286F"/>
    <w:rsid w:val="002B2B4C"/>
    <w:rsid w:val="002B2BF4"/>
    <w:rsid w:val="002B327C"/>
    <w:rsid w:val="002B3864"/>
    <w:rsid w:val="002B43C9"/>
    <w:rsid w:val="002B4B47"/>
    <w:rsid w:val="002B7F0A"/>
    <w:rsid w:val="002C0D1F"/>
    <w:rsid w:val="002C14DA"/>
    <w:rsid w:val="002C1922"/>
    <w:rsid w:val="002C7828"/>
    <w:rsid w:val="002D21C2"/>
    <w:rsid w:val="002D2D4A"/>
    <w:rsid w:val="002D42A8"/>
    <w:rsid w:val="002D578B"/>
    <w:rsid w:val="002D6F6D"/>
    <w:rsid w:val="002E0BDD"/>
    <w:rsid w:val="002E1882"/>
    <w:rsid w:val="002E1953"/>
    <w:rsid w:val="002E2A61"/>
    <w:rsid w:val="002E2D8C"/>
    <w:rsid w:val="002F0F3F"/>
    <w:rsid w:val="002F12CD"/>
    <w:rsid w:val="002F18EA"/>
    <w:rsid w:val="002F210B"/>
    <w:rsid w:val="002F54E8"/>
    <w:rsid w:val="00301E06"/>
    <w:rsid w:val="00302AB4"/>
    <w:rsid w:val="00302C6D"/>
    <w:rsid w:val="00310C0E"/>
    <w:rsid w:val="00311E35"/>
    <w:rsid w:val="0031201D"/>
    <w:rsid w:val="00313AB0"/>
    <w:rsid w:val="00315AF5"/>
    <w:rsid w:val="00317243"/>
    <w:rsid w:val="003202B8"/>
    <w:rsid w:val="00320A81"/>
    <w:rsid w:val="0032412A"/>
    <w:rsid w:val="00324765"/>
    <w:rsid w:val="00326475"/>
    <w:rsid w:val="003302F6"/>
    <w:rsid w:val="00330FCB"/>
    <w:rsid w:val="00332773"/>
    <w:rsid w:val="00332A1F"/>
    <w:rsid w:val="00334F9F"/>
    <w:rsid w:val="00335BB8"/>
    <w:rsid w:val="00335BD2"/>
    <w:rsid w:val="00335C4E"/>
    <w:rsid w:val="00342D58"/>
    <w:rsid w:val="00342E75"/>
    <w:rsid w:val="0034331C"/>
    <w:rsid w:val="00343423"/>
    <w:rsid w:val="00345681"/>
    <w:rsid w:val="00353DDC"/>
    <w:rsid w:val="00360129"/>
    <w:rsid w:val="003603AA"/>
    <w:rsid w:val="00361152"/>
    <w:rsid w:val="00361AAF"/>
    <w:rsid w:val="0036485D"/>
    <w:rsid w:val="0036548F"/>
    <w:rsid w:val="00371DF1"/>
    <w:rsid w:val="003755D5"/>
    <w:rsid w:val="00375A3F"/>
    <w:rsid w:val="00376433"/>
    <w:rsid w:val="0037744D"/>
    <w:rsid w:val="0037757A"/>
    <w:rsid w:val="00380224"/>
    <w:rsid w:val="0038206C"/>
    <w:rsid w:val="003845FF"/>
    <w:rsid w:val="003856CC"/>
    <w:rsid w:val="00393D5A"/>
    <w:rsid w:val="0039660B"/>
    <w:rsid w:val="00397D96"/>
    <w:rsid w:val="003A09DC"/>
    <w:rsid w:val="003A0DB4"/>
    <w:rsid w:val="003A1F51"/>
    <w:rsid w:val="003A3685"/>
    <w:rsid w:val="003A384B"/>
    <w:rsid w:val="003A4920"/>
    <w:rsid w:val="003A5434"/>
    <w:rsid w:val="003B28C8"/>
    <w:rsid w:val="003B38DA"/>
    <w:rsid w:val="003B3D98"/>
    <w:rsid w:val="003B440C"/>
    <w:rsid w:val="003B6314"/>
    <w:rsid w:val="003C17E7"/>
    <w:rsid w:val="003C216B"/>
    <w:rsid w:val="003C2EB9"/>
    <w:rsid w:val="003C565F"/>
    <w:rsid w:val="003C63F0"/>
    <w:rsid w:val="003C79DE"/>
    <w:rsid w:val="003D44BF"/>
    <w:rsid w:val="003D5B45"/>
    <w:rsid w:val="003D69BF"/>
    <w:rsid w:val="003E26C7"/>
    <w:rsid w:val="003E4415"/>
    <w:rsid w:val="003E4B1E"/>
    <w:rsid w:val="003E6364"/>
    <w:rsid w:val="003E658D"/>
    <w:rsid w:val="003E7123"/>
    <w:rsid w:val="003F1908"/>
    <w:rsid w:val="003F2A4A"/>
    <w:rsid w:val="003F422F"/>
    <w:rsid w:val="003F5416"/>
    <w:rsid w:val="003F598F"/>
    <w:rsid w:val="00403432"/>
    <w:rsid w:val="00405E8D"/>
    <w:rsid w:val="00406C88"/>
    <w:rsid w:val="00411846"/>
    <w:rsid w:val="00412843"/>
    <w:rsid w:val="00413895"/>
    <w:rsid w:val="00413A6E"/>
    <w:rsid w:val="004164FD"/>
    <w:rsid w:val="00416784"/>
    <w:rsid w:val="004178B9"/>
    <w:rsid w:val="004178E3"/>
    <w:rsid w:val="004200CC"/>
    <w:rsid w:val="00420D76"/>
    <w:rsid w:val="00420ECA"/>
    <w:rsid w:val="00421E28"/>
    <w:rsid w:val="00422540"/>
    <w:rsid w:val="004262FB"/>
    <w:rsid w:val="00430DCE"/>
    <w:rsid w:val="0043169C"/>
    <w:rsid w:val="00432A01"/>
    <w:rsid w:val="0043364A"/>
    <w:rsid w:val="00433FC5"/>
    <w:rsid w:val="00434002"/>
    <w:rsid w:val="00435A57"/>
    <w:rsid w:val="004370BC"/>
    <w:rsid w:val="00441BF1"/>
    <w:rsid w:val="0044264D"/>
    <w:rsid w:val="004445B1"/>
    <w:rsid w:val="004456BA"/>
    <w:rsid w:val="004468AD"/>
    <w:rsid w:val="0044758B"/>
    <w:rsid w:val="00452C88"/>
    <w:rsid w:val="00452F34"/>
    <w:rsid w:val="00452F3B"/>
    <w:rsid w:val="004537ED"/>
    <w:rsid w:val="00455B2A"/>
    <w:rsid w:val="0045645B"/>
    <w:rsid w:val="00456D1D"/>
    <w:rsid w:val="00457A1F"/>
    <w:rsid w:val="0046383F"/>
    <w:rsid w:val="0046504D"/>
    <w:rsid w:val="00465492"/>
    <w:rsid w:val="004679A1"/>
    <w:rsid w:val="00470852"/>
    <w:rsid w:val="00471EBD"/>
    <w:rsid w:val="0047298A"/>
    <w:rsid w:val="00480A46"/>
    <w:rsid w:val="00481CD4"/>
    <w:rsid w:val="004845A5"/>
    <w:rsid w:val="00484962"/>
    <w:rsid w:val="004867AA"/>
    <w:rsid w:val="004868B0"/>
    <w:rsid w:val="00491B23"/>
    <w:rsid w:val="0049246B"/>
    <w:rsid w:val="00496BEA"/>
    <w:rsid w:val="00496D77"/>
    <w:rsid w:val="00496FAC"/>
    <w:rsid w:val="00497E5B"/>
    <w:rsid w:val="004A3C1B"/>
    <w:rsid w:val="004A487C"/>
    <w:rsid w:val="004A55F8"/>
    <w:rsid w:val="004B0234"/>
    <w:rsid w:val="004B1F67"/>
    <w:rsid w:val="004B2A31"/>
    <w:rsid w:val="004B3104"/>
    <w:rsid w:val="004B6539"/>
    <w:rsid w:val="004C313E"/>
    <w:rsid w:val="004C4267"/>
    <w:rsid w:val="004C4C7F"/>
    <w:rsid w:val="004C7860"/>
    <w:rsid w:val="004D0948"/>
    <w:rsid w:val="004D191C"/>
    <w:rsid w:val="004D33B6"/>
    <w:rsid w:val="004D3551"/>
    <w:rsid w:val="004D491F"/>
    <w:rsid w:val="004D4D7B"/>
    <w:rsid w:val="004E26BD"/>
    <w:rsid w:val="004E290B"/>
    <w:rsid w:val="004E2D69"/>
    <w:rsid w:val="004E570E"/>
    <w:rsid w:val="004E6CAF"/>
    <w:rsid w:val="004F0329"/>
    <w:rsid w:val="004F54D5"/>
    <w:rsid w:val="004F5B80"/>
    <w:rsid w:val="00500A2B"/>
    <w:rsid w:val="005027D3"/>
    <w:rsid w:val="0050293E"/>
    <w:rsid w:val="0050554A"/>
    <w:rsid w:val="0050664E"/>
    <w:rsid w:val="00506BE0"/>
    <w:rsid w:val="00516021"/>
    <w:rsid w:val="00516CAF"/>
    <w:rsid w:val="00521A81"/>
    <w:rsid w:val="00521BFA"/>
    <w:rsid w:val="0052209A"/>
    <w:rsid w:val="005228B0"/>
    <w:rsid w:val="005244A6"/>
    <w:rsid w:val="00525B71"/>
    <w:rsid w:val="005277EE"/>
    <w:rsid w:val="005302A7"/>
    <w:rsid w:val="005350AE"/>
    <w:rsid w:val="005405C4"/>
    <w:rsid w:val="00541A9B"/>
    <w:rsid w:val="00542D24"/>
    <w:rsid w:val="00544549"/>
    <w:rsid w:val="00544746"/>
    <w:rsid w:val="0054497F"/>
    <w:rsid w:val="00551179"/>
    <w:rsid w:val="0055153F"/>
    <w:rsid w:val="0055179E"/>
    <w:rsid w:val="00551BAA"/>
    <w:rsid w:val="00552A1C"/>
    <w:rsid w:val="00552A46"/>
    <w:rsid w:val="005544B1"/>
    <w:rsid w:val="00556CB1"/>
    <w:rsid w:val="00560E70"/>
    <w:rsid w:val="005622BE"/>
    <w:rsid w:val="00562342"/>
    <w:rsid w:val="0056276C"/>
    <w:rsid w:val="00562E26"/>
    <w:rsid w:val="00566CCB"/>
    <w:rsid w:val="005705B0"/>
    <w:rsid w:val="00570ECD"/>
    <w:rsid w:val="0057468D"/>
    <w:rsid w:val="00577A45"/>
    <w:rsid w:val="00581184"/>
    <w:rsid w:val="00581332"/>
    <w:rsid w:val="005825D2"/>
    <w:rsid w:val="00582A51"/>
    <w:rsid w:val="00584395"/>
    <w:rsid w:val="00585533"/>
    <w:rsid w:val="00586F0F"/>
    <w:rsid w:val="0059313C"/>
    <w:rsid w:val="0059325F"/>
    <w:rsid w:val="0059476C"/>
    <w:rsid w:val="0059589E"/>
    <w:rsid w:val="00595CE8"/>
    <w:rsid w:val="00596A75"/>
    <w:rsid w:val="005A063C"/>
    <w:rsid w:val="005A0687"/>
    <w:rsid w:val="005A3288"/>
    <w:rsid w:val="005A3362"/>
    <w:rsid w:val="005A6A05"/>
    <w:rsid w:val="005A6E8C"/>
    <w:rsid w:val="005B0D97"/>
    <w:rsid w:val="005B3C93"/>
    <w:rsid w:val="005B7CFE"/>
    <w:rsid w:val="005C169D"/>
    <w:rsid w:val="005C2F16"/>
    <w:rsid w:val="005C3B29"/>
    <w:rsid w:val="005C5868"/>
    <w:rsid w:val="005C7D42"/>
    <w:rsid w:val="005D2732"/>
    <w:rsid w:val="005D4D18"/>
    <w:rsid w:val="005D5B5F"/>
    <w:rsid w:val="005D7E7A"/>
    <w:rsid w:val="005E1819"/>
    <w:rsid w:val="005E40B2"/>
    <w:rsid w:val="005E51BB"/>
    <w:rsid w:val="005E56AA"/>
    <w:rsid w:val="005E69DC"/>
    <w:rsid w:val="005E73C5"/>
    <w:rsid w:val="005F0B9B"/>
    <w:rsid w:val="005F10EE"/>
    <w:rsid w:val="005F1CF0"/>
    <w:rsid w:val="005F3B45"/>
    <w:rsid w:val="005F4551"/>
    <w:rsid w:val="005F4F41"/>
    <w:rsid w:val="005F7596"/>
    <w:rsid w:val="005F75D0"/>
    <w:rsid w:val="00602143"/>
    <w:rsid w:val="0060233A"/>
    <w:rsid w:val="00604258"/>
    <w:rsid w:val="00604797"/>
    <w:rsid w:val="00606121"/>
    <w:rsid w:val="00607BFA"/>
    <w:rsid w:val="006112B4"/>
    <w:rsid w:val="0061621B"/>
    <w:rsid w:val="00616220"/>
    <w:rsid w:val="006200BE"/>
    <w:rsid w:val="00621997"/>
    <w:rsid w:val="00625F92"/>
    <w:rsid w:val="006260F6"/>
    <w:rsid w:val="00627B38"/>
    <w:rsid w:val="00630C16"/>
    <w:rsid w:val="00633F9D"/>
    <w:rsid w:val="00634A39"/>
    <w:rsid w:val="00634C8D"/>
    <w:rsid w:val="00636C50"/>
    <w:rsid w:val="00636FBF"/>
    <w:rsid w:val="00640D3B"/>
    <w:rsid w:val="00640EC5"/>
    <w:rsid w:val="00642B33"/>
    <w:rsid w:val="006443B2"/>
    <w:rsid w:val="00650B6B"/>
    <w:rsid w:val="00651035"/>
    <w:rsid w:val="00652C85"/>
    <w:rsid w:val="006566A9"/>
    <w:rsid w:val="00660AB2"/>
    <w:rsid w:val="006618CA"/>
    <w:rsid w:val="00661D76"/>
    <w:rsid w:val="00664BD5"/>
    <w:rsid w:val="00665D13"/>
    <w:rsid w:val="00666188"/>
    <w:rsid w:val="00667DD5"/>
    <w:rsid w:val="006729B9"/>
    <w:rsid w:val="00672B32"/>
    <w:rsid w:val="0067602F"/>
    <w:rsid w:val="00676521"/>
    <w:rsid w:val="00683555"/>
    <w:rsid w:val="00691769"/>
    <w:rsid w:val="006917C6"/>
    <w:rsid w:val="00691CFA"/>
    <w:rsid w:val="00693D60"/>
    <w:rsid w:val="006950B6"/>
    <w:rsid w:val="00696A0A"/>
    <w:rsid w:val="006A1962"/>
    <w:rsid w:val="006A5C00"/>
    <w:rsid w:val="006A64CD"/>
    <w:rsid w:val="006B021B"/>
    <w:rsid w:val="006B4AD0"/>
    <w:rsid w:val="006C2367"/>
    <w:rsid w:val="006C36CF"/>
    <w:rsid w:val="006C4ADA"/>
    <w:rsid w:val="006C7601"/>
    <w:rsid w:val="006D0820"/>
    <w:rsid w:val="006D3BA2"/>
    <w:rsid w:val="006D49E6"/>
    <w:rsid w:val="006E07A3"/>
    <w:rsid w:val="006E1563"/>
    <w:rsid w:val="006E36F6"/>
    <w:rsid w:val="006E4A17"/>
    <w:rsid w:val="006F0317"/>
    <w:rsid w:val="006F6A1A"/>
    <w:rsid w:val="006F6C2E"/>
    <w:rsid w:val="006F7E52"/>
    <w:rsid w:val="00702268"/>
    <w:rsid w:val="007027DF"/>
    <w:rsid w:val="00703265"/>
    <w:rsid w:val="00703800"/>
    <w:rsid w:val="007038D8"/>
    <w:rsid w:val="0070545B"/>
    <w:rsid w:val="00711575"/>
    <w:rsid w:val="00712877"/>
    <w:rsid w:val="00712D93"/>
    <w:rsid w:val="0071314D"/>
    <w:rsid w:val="00715EC0"/>
    <w:rsid w:val="00716313"/>
    <w:rsid w:val="00720461"/>
    <w:rsid w:val="0072179F"/>
    <w:rsid w:val="0072275A"/>
    <w:rsid w:val="00722764"/>
    <w:rsid w:val="007227F4"/>
    <w:rsid w:val="00724729"/>
    <w:rsid w:val="00724E72"/>
    <w:rsid w:val="00725455"/>
    <w:rsid w:val="00725534"/>
    <w:rsid w:val="0072559D"/>
    <w:rsid w:val="00730C3B"/>
    <w:rsid w:val="0073420A"/>
    <w:rsid w:val="00735846"/>
    <w:rsid w:val="00735FD1"/>
    <w:rsid w:val="00742D2E"/>
    <w:rsid w:val="007430CC"/>
    <w:rsid w:val="00743BD1"/>
    <w:rsid w:val="00745933"/>
    <w:rsid w:val="0074643A"/>
    <w:rsid w:val="007468D0"/>
    <w:rsid w:val="007477DB"/>
    <w:rsid w:val="00751E26"/>
    <w:rsid w:val="0075295F"/>
    <w:rsid w:val="0075565C"/>
    <w:rsid w:val="0076419C"/>
    <w:rsid w:val="00767A63"/>
    <w:rsid w:val="00770C74"/>
    <w:rsid w:val="007721A0"/>
    <w:rsid w:val="007735EB"/>
    <w:rsid w:val="007744CC"/>
    <w:rsid w:val="00777AF5"/>
    <w:rsid w:val="00780319"/>
    <w:rsid w:val="00783134"/>
    <w:rsid w:val="00783950"/>
    <w:rsid w:val="007851B2"/>
    <w:rsid w:val="007876D6"/>
    <w:rsid w:val="0079032C"/>
    <w:rsid w:val="00792B9B"/>
    <w:rsid w:val="00793479"/>
    <w:rsid w:val="0079656E"/>
    <w:rsid w:val="0079663C"/>
    <w:rsid w:val="007A4F86"/>
    <w:rsid w:val="007A57D0"/>
    <w:rsid w:val="007A6B96"/>
    <w:rsid w:val="007B0A43"/>
    <w:rsid w:val="007B116D"/>
    <w:rsid w:val="007B23BC"/>
    <w:rsid w:val="007B5483"/>
    <w:rsid w:val="007B7C45"/>
    <w:rsid w:val="007C0A27"/>
    <w:rsid w:val="007C251B"/>
    <w:rsid w:val="007C7CA3"/>
    <w:rsid w:val="007C7E37"/>
    <w:rsid w:val="007D0437"/>
    <w:rsid w:val="007D15DB"/>
    <w:rsid w:val="007D2E1B"/>
    <w:rsid w:val="007D32AF"/>
    <w:rsid w:val="007D4C00"/>
    <w:rsid w:val="007D4E95"/>
    <w:rsid w:val="007E3A0A"/>
    <w:rsid w:val="007E6255"/>
    <w:rsid w:val="007E62D3"/>
    <w:rsid w:val="007F0466"/>
    <w:rsid w:val="007F1ACD"/>
    <w:rsid w:val="007F1BA3"/>
    <w:rsid w:val="007F1FF5"/>
    <w:rsid w:val="007F2CA5"/>
    <w:rsid w:val="007F33FB"/>
    <w:rsid w:val="007F4F84"/>
    <w:rsid w:val="007F6BC9"/>
    <w:rsid w:val="00802C4A"/>
    <w:rsid w:val="0080328A"/>
    <w:rsid w:val="00805388"/>
    <w:rsid w:val="00807BB6"/>
    <w:rsid w:val="00810EC9"/>
    <w:rsid w:val="008134D6"/>
    <w:rsid w:val="00816EB2"/>
    <w:rsid w:val="00817926"/>
    <w:rsid w:val="00817ECE"/>
    <w:rsid w:val="008201DA"/>
    <w:rsid w:val="0082065D"/>
    <w:rsid w:val="00820FAB"/>
    <w:rsid w:val="008214FC"/>
    <w:rsid w:val="00823F14"/>
    <w:rsid w:val="0082611D"/>
    <w:rsid w:val="00826CCF"/>
    <w:rsid w:val="008274AE"/>
    <w:rsid w:val="008304D3"/>
    <w:rsid w:val="00830A08"/>
    <w:rsid w:val="00832390"/>
    <w:rsid w:val="00833941"/>
    <w:rsid w:val="00833AD9"/>
    <w:rsid w:val="00835836"/>
    <w:rsid w:val="00836CFE"/>
    <w:rsid w:val="00840B93"/>
    <w:rsid w:val="00841E74"/>
    <w:rsid w:val="008425AB"/>
    <w:rsid w:val="00843659"/>
    <w:rsid w:val="00845773"/>
    <w:rsid w:val="00846FA4"/>
    <w:rsid w:val="00850CF1"/>
    <w:rsid w:val="008566DA"/>
    <w:rsid w:val="00856D1C"/>
    <w:rsid w:val="00860671"/>
    <w:rsid w:val="008606C4"/>
    <w:rsid w:val="00861A64"/>
    <w:rsid w:val="0086215D"/>
    <w:rsid w:val="00863757"/>
    <w:rsid w:val="008637EA"/>
    <w:rsid w:val="008706DF"/>
    <w:rsid w:val="00870755"/>
    <w:rsid w:val="008747AC"/>
    <w:rsid w:val="00877830"/>
    <w:rsid w:val="00893ED5"/>
    <w:rsid w:val="00893F76"/>
    <w:rsid w:val="008942D6"/>
    <w:rsid w:val="008948C3"/>
    <w:rsid w:val="008949A8"/>
    <w:rsid w:val="008975D2"/>
    <w:rsid w:val="008A238D"/>
    <w:rsid w:val="008A3634"/>
    <w:rsid w:val="008A4C2C"/>
    <w:rsid w:val="008A4ED6"/>
    <w:rsid w:val="008A5BB2"/>
    <w:rsid w:val="008B05B8"/>
    <w:rsid w:val="008B2526"/>
    <w:rsid w:val="008B3103"/>
    <w:rsid w:val="008B4FEF"/>
    <w:rsid w:val="008B6520"/>
    <w:rsid w:val="008B75F0"/>
    <w:rsid w:val="008C0204"/>
    <w:rsid w:val="008C05C9"/>
    <w:rsid w:val="008C2565"/>
    <w:rsid w:val="008C4584"/>
    <w:rsid w:val="008C4DAF"/>
    <w:rsid w:val="008C6697"/>
    <w:rsid w:val="008D0107"/>
    <w:rsid w:val="008D05C3"/>
    <w:rsid w:val="008D319F"/>
    <w:rsid w:val="008D4D03"/>
    <w:rsid w:val="008D4E26"/>
    <w:rsid w:val="008D536E"/>
    <w:rsid w:val="008E0546"/>
    <w:rsid w:val="008E07A8"/>
    <w:rsid w:val="008E14A2"/>
    <w:rsid w:val="008E65E6"/>
    <w:rsid w:val="008E703D"/>
    <w:rsid w:val="008F2F9B"/>
    <w:rsid w:val="008F3B07"/>
    <w:rsid w:val="008F6258"/>
    <w:rsid w:val="009011A0"/>
    <w:rsid w:val="00903DAA"/>
    <w:rsid w:val="00904B9F"/>
    <w:rsid w:val="0090734B"/>
    <w:rsid w:val="0091046E"/>
    <w:rsid w:val="00911734"/>
    <w:rsid w:val="00916181"/>
    <w:rsid w:val="00916E9E"/>
    <w:rsid w:val="00920DFC"/>
    <w:rsid w:val="00921C14"/>
    <w:rsid w:val="0092304C"/>
    <w:rsid w:val="00924EE0"/>
    <w:rsid w:val="009259E5"/>
    <w:rsid w:val="00931CE0"/>
    <w:rsid w:val="00934543"/>
    <w:rsid w:val="00936425"/>
    <w:rsid w:val="00942280"/>
    <w:rsid w:val="00946C09"/>
    <w:rsid w:val="00953139"/>
    <w:rsid w:val="00961117"/>
    <w:rsid w:val="00962F0B"/>
    <w:rsid w:val="009667CE"/>
    <w:rsid w:val="00967C9B"/>
    <w:rsid w:val="009721FD"/>
    <w:rsid w:val="00972A4D"/>
    <w:rsid w:val="00973368"/>
    <w:rsid w:val="00975250"/>
    <w:rsid w:val="00975849"/>
    <w:rsid w:val="00976079"/>
    <w:rsid w:val="0097757C"/>
    <w:rsid w:val="00980F46"/>
    <w:rsid w:val="00981596"/>
    <w:rsid w:val="00982F34"/>
    <w:rsid w:val="00983495"/>
    <w:rsid w:val="009858C5"/>
    <w:rsid w:val="00992056"/>
    <w:rsid w:val="009928D0"/>
    <w:rsid w:val="00992D18"/>
    <w:rsid w:val="00993CFE"/>
    <w:rsid w:val="00995C6A"/>
    <w:rsid w:val="009961C3"/>
    <w:rsid w:val="009A1DC0"/>
    <w:rsid w:val="009A2FF4"/>
    <w:rsid w:val="009B026C"/>
    <w:rsid w:val="009B28FF"/>
    <w:rsid w:val="009B6AD5"/>
    <w:rsid w:val="009B6F46"/>
    <w:rsid w:val="009B7066"/>
    <w:rsid w:val="009C21DB"/>
    <w:rsid w:val="009C3005"/>
    <w:rsid w:val="009C5BCA"/>
    <w:rsid w:val="009C6E05"/>
    <w:rsid w:val="009C769B"/>
    <w:rsid w:val="009D03DB"/>
    <w:rsid w:val="009D17AC"/>
    <w:rsid w:val="009D2111"/>
    <w:rsid w:val="009D36C0"/>
    <w:rsid w:val="009D3D88"/>
    <w:rsid w:val="009E1633"/>
    <w:rsid w:val="009E3797"/>
    <w:rsid w:val="009E46F0"/>
    <w:rsid w:val="009E5B8E"/>
    <w:rsid w:val="009E6136"/>
    <w:rsid w:val="009E65EC"/>
    <w:rsid w:val="009E7974"/>
    <w:rsid w:val="009F3580"/>
    <w:rsid w:val="00A02D52"/>
    <w:rsid w:val="00A0308B"/>
    <w:rsid w:val="00A038C8"/>
    <w:rsid w:val="00A044A0"/>
    <w:rsid w:val="00A044A8"/>
    <w:rsid w:val="00A11678"/>
    <w:rsid w:val="00A12030"/>
    <w:rsid w:val="00A14D57"/>
    <w:rsid w:val="00A16195"/>
    <w:rsid w:val="00A2052F"/>
    <w:rsid w:val="00A22E49"/>
    <w:rsid w:val="00A23B43"/>
    <w:rsid w:val="00A25107"/>
    <w:rsid w:val="00A304D2"/>
    <w:rsid w:val="00A32471"/>
    <w:rsid w:val="00A335C8"/>
    <w:rsid w:val="00A35E5E"/>
    <w:rsid w:val="00A40DF8"/>
    <w:rsid w:val="00A5001B"/>
    <w:rsid w:val="00A519AB"/>
    <w:rsid w:val="00A5327C"/>
    <w:rsid w:val="00A55BE7"/>
    <w:rsid w:val="00A61817"/>
    <w:rsid w:val="00A66A51"/>
    <w:rsid w:val="00A67976"/>
    <w:rsid w:val="00A71341"/>
    <w:rsid w:val="00A71979"/>
    <w:rsid w:val="00A71DFE"/>
    <w:rsid w:val="00A7239C"/>
    <w:rsid w:val="00A724D4"/>
    <w:rsid w:val="00A741FE"/>
    <w:rsid w:val="00A75669"/>
    <w:rsid w:val="00A80C70"/>
    <w:rsid w:val="00A84134"/>
    <w:rsid w:val="00A847B8"/>
    <w:rsid w:val="00A86190"/>
    <w:rsid w:val="00A903BB"/>
    <w:rsid w:val="00A90898"/>
    <w:rsid w:val="00A937C5"/>
    <w:rsid w:val="00A95F88"/>
    <w:rsid w:val="00A95FB0"/>
    <w:rsid w:val="00A96B7D"/>
    <w:rsid w:val="00AA1A74"/>
    <w:rsid w:val="00AA6A03"/>
    <w:rsid w:val="00AB4631"/>
    <w:rsid w:val="00AB4B38"/>
    <w:rsid w:val="00AB50CF"/>
    <w:rsid w:val="00AC0CEC"/>
    <w:rsid w:val="00AC2093"/>
    <w:rsid w:val="00AC793F"/>
    <w:rsid w:val="00AD21BB"/>
    <w:rsid w:val="00AE0EFD"/>
    <w:rsid w:val="00AE1AE4"/>
    <w:rsid w:val="00AE3CBD"/>
    <w:rsid w:val="00AE4756"/>
    <w:rsid w:val="00AE5EEC"/>
    <w:rsid w:val="00AE7F50"/>
    <w:rsid w:val="00AF09A0"/>
    <w:rsid w:val="00AF1652"/>
    <w:rsid w:val="00AF5897"/>
    <w:rsid w:val="00AF7A37"/>
    <w:rsid w:val="00B03095"/>
    <w:rsid w:val="00B03BF9"/>
    <w:rsid w:val="00B04121"/>
    <w:rsid w:val="00B15492"/>
    <w:rsid w:val="00B15D4C"/>
    <w:rsid w:val="00B15F08"/>
    <w:rsid w:val="00B160F1"/>
    <w:rsid w:val="00B16473"/>
    <w:rsid w:val="00B17A32"/>
    <w:rsid w:val="00B17AE2"/>
    <w:rsid w:val="00B2147F"/>
    <w:rsid w:val="00B219A7"/>
    <w:rsid w:val="00B22C8F"/>
    <w:rsid w:val="00B26CAE"/>
    <w:rsid w:val="00B3069B"/>
    <w:rsid w:val="00B313D0"/>
    <w:rsid w:val="00B32D34"/>
    <w:rsid w:val="00B333D5"/>
    <w:rsid w:val="00B33985"/>
    <w:rsid w:val="00B424C2"/>
    <w:rsid w:val="00B4264B"/>
    <w:rsid w:val="00B45377"/>
    <w:rsid w:val="00B458A5"/>
    <w:rsid w:val="00B45F9A"/>
    <w:rsid w:val="00B46188"/>
    <w:rsid w:val="00B463CD"/>
    <w:rsid w:val="00B53F53"/>
    <w:rsid w:val="00B57077"/>
    <w:rsid w:val="00B609F8"/>
    <w:rsid w:val="00B61526"/>
    <w:rsid w:val="00B62B2E"/>
    <w:rsid w:val="00B63A97"/>
    <w:rsid w:val="00B63FE5"/>
    <w:rsid w:val="00B70EB3"/>
    <w:rsid w:val="00B71835"/>
    <w:rsid w:val="00B73233"/>
    <w:rsid w:val="00B73D73"/>
    <w:rsid w:val="00B747DD"/>
    <w:rsid w:val="00B806DE"/>
    <w:rsid w:val="00B81A37"/>
    <w:rsid w:val="00B91566"/>
    <w:rsid w:val="00B925FD"/>
    <w:rsid w:val="00B95A1A"/>
    <w:rsid w:val="00B95DFB"/>
    <w:rsid w:val="00B973F2"/>
    <w:rsid w:val="00BA32ED"/>
    <w:rsid w:val="00BA336E"/>
    <w:rsid w:val="00BA34E2"/>
    <w:rsid w:val="00BA5C84"/>
    <w:rsid w:val="00BA69AA"/>
    <w:rsid w:val="00BA71B5"/>
    <w:rsid w:val="00BB2755"/>
    <w:rsid w:val="00BB3284"/>
    <w:rsid w:val="00BB329C"/>
    <w:rsid w:val="00BB4C2C"/>
    <w:rsid w:val="00BB773E"/>
    <w:rsid w:val="00BC3560"/>
    <w:rsid w:val="00BC4438"/>
    <w:rsid w:val="00BD2395"/>
    <w:rsid w:val="00BD5CF7"/>
    <w:rsid w:val="00BD69B5"/>
    <w:rsid w:val="00BE01EE"/>
    <w:rsid w:val="00BE0E4F"/>
    <w:rsid w:val="00BE4461"/>
    <w:rsid w:val="00BE7352"/>
    <w:rsid w:val="00BF1068"/>
    <w:rsid w:val="00BF40C6"/>
    <w:rsid w:val="00BF46CA"/>
    <w:rsid w:val="00BF5706"/>
    <w:rsid w:val="00BF744C"/>
    <w:rsid w:val="00C02B38"/>
    <w:rsid w:val="00C049C7"/>
    <w:rsid w:val="00C101FE"/>
    <w:rsid w:val="00C172AA"/>
    <w:rsid w:val="00C173EA"/>
    <w:rsid w:val="00C22227"/>
    <w:rsid w:val="00C2249A"/>
    <w:rsid w:val="00C26C34"/>
    <w:rsid w:val="00C2746A"/>
    <w:rsid w:val="00C3053B"/>
    <w:rsid w:val="00C3079C"/>
    <w:rsid w:val="00C318AD"/>
    <w:rsid w:val="00C318C6"/>
    <w:rsid w:val="00C31F2F"/>
    <w:rsid w:val="00C33116"/>
    <w:rsid w:val="00C356B4"/>
    <w:rsid w:val="00C363DD"/>
    <w:rsid w:val="00C3664B"/>
    <w:rsid w:val="00C3731C"/>
    <w:rsid w:val="00C37CB6"/>
    <w:rsid w:val="00C411DF"/>
    <w:rsid w:val="00C4130D"/>
    <w:rsid w:val="00C42D15"/>
    <w:rsid w:val="00C471DC"/>
    <w:rsid w:val="00C47F73"/>
    <w:rsid w:val="00C51046"/>
    <w:rsid w:val="00C5549A"/>
    <w:rsid w:val="00C55CF9"/>
    <w:rsid w:val="00C60366"/>
    <w:rsid w:val="00C61764"/>
    <w:rsid w:val="00C63478"/>
    <w:rsid w:val="00C636B3"/>
    <w:rsid w:val="00C636ED"/>
    <w:rsid w:val="00C6536C"/>
    <w:rsid w:val="00C66923"/>
    <w:rsid w:val="00C66D77"/>
    <w:rsid w:val="00C66E61"/>
    <w:rsid w:val="00C67DE6"/>
    <w:rsid w:val="00C719A1"/>
    <w:rsid w:val="00C73056"/>
    <w:rsid w:val="00C7419F"/>
    <w:rsid w:val="00C746E7"/>
    <w:rsid w:val="00C75847"/>
    <w:rsid w:val="00C75A9D"/>
    <w:rsid w:val="00C761F5"/>
    <w:rsid w:val="00C76FA5"/>
    <w:rsid w:val="00C774AB"/>
    <w:rsid w:val="00C8020C"/>
    <w:rsid w:val="00C8060A"/>
    <w:rsid w:val="00C81A16"/>
    <w:rsid w:val="00C82A86"/>
    <w:rsid w:val="00C83724"/>
    <w:rsid w:val="00C83C66"/>
    <w:rsid w:val="00C87E1F"/>
    <w:rsid w:val="00C91539"/>
    <w:rsid w:val="00C9258A"/>
    <w:rsid w:val="00C9289D"/>
    <w:rsid w:val="00C93ED3"/>
    <w:rsid w:val="00C9422E"/>
    <w:rsid w:val="00C9454A"/>
    <w:rsid w:val="00C95408"/>
    <w:rsid w:val="00C95AC9"/>
    <w:rsid w:val="00CA0E3E"/>
    <w:rsid w:val="00CA188C"/>
    <w:rsid w:val="00CA4A3A"/>
    <w:rsid w:val="00CA6694"/>
    <w:rsid w:val="00CA7498"/>
    <w:rsid w:val="00CA7D1C"/>
    <w:rsid w:val="00CB1E10"/>
    <w:rsid w:val="00CB21EA"/>
    <w:rsid w:val="00CB3585"/>
    <w:rsid w:val="00CB4E19"/>
    <w:rsid w:val="00CC1011"/>
    <w:rsid w:val="00CC2028"/>
    <w:rsid w:val="00CC250D"/>
    <w:rsid w:val="00CC42BB"/>
    <w:rsid w:val="00CC7737"/>
    <w:rsid w:val="00CC7C4B"/>
    <w:rsid w:val="00CD2D13"/>
    <w:rsid w:val="00CD3933"/>
    <w:rsid w:val="00CD4F5B"/>
    <w:rsid w:val="00CE0755"/>
    <w:rsid w:val="00CE07C4"/>
    <w:rsid w:val="00CE1012"/>
    <w:rsid w:val="00CE2A0D"/>
    <w:rsid w:val="00CE5249"/>
    <w:rsid w:val="00CE7F00"/>
    <w:rsid w:val="00CF08FA"/>
    <w:rsid w:val="00CF0C26"/>
    <w:rsid w:val="00CF1201"/>
    <w:rsid w:val="00CF1454"/>
    <w:rsid w:val="00CF4506"/>
    <w:rsid w:val="00CF672D"/>
    <w:rsid w:val="00CF73B2"/>
    <w:rsid w:val="00CF758F"/>
    <w:rsid w:val="00D00189"/>
    <w:rsid w:val="00D00CB5"/>
    <w:rsid w:val="00D03115"/>
    <w:rsid w:val="00D04AF1"/>
    <w:rsid w:val="00D051DF"/>
    <w:rsid w:val="00D10E69"/>
    <w:rsid w:val="00D10FCC"/>
    <w:rsid w:val="00D12C62"/>
    <w:rsid w:val="00D13FB0"/>
    <w:rsid w:val="00D15267"/>
    <w:rsid w:val="00D2237C"/>
    <w:rsid w:val="00D22E5E"/>
    <w:rsid w:val="00D22EE3"/>
    <w:rsid w:val="00D24403"/>
    <w:rsid w:val="00D25D7B"/>
    <w:rsid w:val="00D26A5F"/>
    <w:rsid w:val="00D272AC"/>
    <w:rsid w:val="00D322C2"/>
    <w:rsid w:val="00D33305"/>
    <w:rsid w:val="00D3398A"/>
    <w:rsid w:val="00D343C7"/>
    <w:rsid w:val="00D35E94"/>
    <w:rsid w:val="00D41CDE"/>
    <w:rsid w:val="00D42D1F"/>
    <w:rsid w:val="00D4339C"/>
    <w:rsid w:val="00D44D04"/>
    <w:rsid w:val="00D459CB"/>
    <w:rsid w:val="00D465B9"/>
    <w:rsid w:val="00D52721"/>
    <w:rsid w:val="00D52A36"/>
    <w:rsid w:val="00D5370A"/>
    <w:rsid w:val="00D53D24"/>
    <w:rsid w:val="00D53F5D"/>
    <w:rsid w:val="00D55C17"/>
    <w:rsid w:val="00D60E6D"/>
    <w:rsid w:val="00D62A44"/>
    <w:rsid w:val="00D65A4C"/>
    <w:rsid w:val="00D65B3A"/>
    <w:rsid w:val="00D66B42"/>
    <w:rsid w:val="00D678DD"/>
    <w:rsid w:val="00D7298A"/>
    <w:rsid w:val="00D7342E"/>
    <w:rsid w:val="00D75C66"/>
    <w:rsid w:val="00D801CC"/>
    <w:rsid w:val="00D80661"/>
    <w:rsid w:val="00D83777"/>
    <w:rsid w:val="00D87ADE"/>
    <w:rsid w:val="00D91BEC"/>
    <w:rsid w:val="00DA007C"/>
    <w:rsid w:val="00DA0782"/>
    <w:rsid w:val="00DA120B"/>
    <w:rsid w:val="00DA1AE2"/>
    <w:rsid w:val="00DA33E5"/>
    <w:rsid w:val="00DA4137"/>
    <w:rsid w:val="00DB046E"/>
    <w:rsid w:val="00DB05A7"/>
    <w:rsid w:val="00DB18FD"/>
    <w:rsid w:val="00DB3785"/>
    <w:rsid w:val="00DB5825"/>
    <w:rsid w:val="00DB6917"/>
    <w:rsid w:val="00DC0EAB"/>
    <w:rsid w:val="00DC1B32"/>
    <w:rsid w:val="00DC1BCC"/>
    <w:rsid w:val="00DC4546"/>
    <w:rsid w:val="00DD0BB3"/>
    <w:rsid w:val="00DD2E4E"/>
    <w:rsid w:val="00DD4692"/>
    <w:rsid w:val="00DD4A29"/>
    <w:rsid w:val="00DD6738"/>
    <w:rsid w:val="00DD753F"/>
    <w:rsid w:val="00DE0CB5"/>
    <w:rsid w:val="00DE1D8C"/>
    <w:rsid w:val="00DE5EA7"/>
    <w:rsid w:val="00DF2957"/>
    <w:rsid w:val="00DF4D14"/>
    <w:rsid w:val="00DF5084"/>
    <w:rsid w:val="00DF5E1A"/>
    <w:rsid w:val="00DF5F86"/>
    <w:rsid w:val="00E01DEA"/>
    <w:rsid w:val="00E07847"/>
    <w:rsid w:val="00E133E8"/>
    <w:rsid w:val="00E21ABB"/>
    <w:rsid w:val="00E224B1"/>
    <w:rsid w:val="00E26A61"/>
    <w:rsid w:val="00E2765C"/>
    <w:rsid w:val="00E30584"/>
    <w:rsid w:val="00E30F6B"/>
    <w:rsid w:val="00E32905"/>
    <w:rsid w:val="00E32938"/>
    <w:rsid w:val="00E34803"/>
    <w:rsid w:val="00E35C61"/>
    <w:rsid w:val="00E360DC"/>
    <w:rsid w:val="00E50C16"/>
    <w:rsid w:val="00E53C0A"/>
    <w:rsid w:val="00E56383"/>
    <w:rsid w:val="00E576D6"/>
    <w:rsid w:val="00E6306C"/>
    <w:rsid w:val="00E67A8A"/>
    <w:rsid w:val="00E7188A"/>
    <w:rsid w:val="00E74414"/>
    <w:rsid w:val="00E7550B"/>
    <w:rsid w:val="00E76414"/>
    <w:rsid w:val="00E7641F"/>
    <w:rsid w:val="00E878CF"/>
    <w:rsid w:val="00E96FC0"/>
    <w:rsid w:val="00E97220"/>
    <w:rsid w:val="00E97850"/>
    <w:rsid w:val="00EA0101"/>
    <w:rsid w:val="00EA0C8D"/>
    <w:rsid w:val="00EA1650"/>
    <w:rsid w:val="00EA795D"/>
    <w:rsid w:val="00EA7BA2"/>
    <w:rsid w:val="00EB31F0"/>
    <w:rsid w:val="00EB5245"/>
    <w:rsid w:val="00EB65CB"/>
    <w:rsid w:val="00EB6929"/>
    <w:rsid w:val="00EB7F4C"/>
    <w:rsid w:val="00EC10A4"/>
    <w:rsid w:val="00EC28D0"/>
    <w:rsid w:val="00EC58A9"/>
    <w:rsid w:val="00ED3C53"/>
    <w:rsid w:val="00ED6716"/>
    <w:rsid w:val="00ED7921"/>
    <w:rsid w:val="00ED7E63"/>
    <w:rsid w:val="00EE16A4"/>
    <w:rsid w:val="00EE3922"/>
    <w:rsid w:val="00EE5389"/>
    <w:rsid w:val="00EE64CB"/>
    <w:rsid w:val="00EF0FB1"/>
    <w:rsid w:val="00EF2CB1"/>
    <w:rsid w:val="00EF3304"/>
    <w:rsid w:val="00EF3576"/>
    <w:rsid w:val="00EF4332"/>
    <w:rsid w:val="00EF45A0"/>
    <w:rsid w:val="00EF4D8D"/>
    <w:rsid w:val="00EF548A"/>
    <w:rsid w:val="00EF6F44"/>
    <w:rsid w:val="00EF7CD8"/>
    <w:rsid w:val="00F01697"/>
    <w:rsid w:val="00F04FA7"/>
    <w:rsid w:val="00F054EF"/>
    <w:rsid w:val="00F109F7"/>
    <w:rsid w:val="00F10E1F"/>
    <w:rsid w:val="00F124FE"/>
    <w:rsid w:val="00F1326C"/>
    <w:rsid w:val="00F16D8E"/>
    <w:rsid w:val="00F17522"/>
    <w:rsid w:val="00F20AFF"/>
    <w:rsid w:val="00F20D24"/>
    <w:rsid w:val="00F226FA"/>
    <w:rsid w:val="00F24864"/>
    <w:rsid w:val="00F251E0"/>
    <w:rsid w:val="00F25440"/>
    <w:rsid w:val="00F259E5"/>
    <w:rsid w:val="00F27B99"/>
    <w:rsid w:val="00F34337"/>
    <w:rsid w:val="00F3630A"/>
    <w:rsid w:val="00F377E8"/>
    <w:rsid w:val="00F40C7E"/>
    <w:rsid w:val="00F44681"/>
    <w:rsid w:val="00F508D3"/>
    <w:rsid w:val="00F52445"/>
    <w:rsid w:val="00F55E4A"/>
    <w:rsid w:val="00F5682F"/>
    <w:rsid w:val="00F56B51"/>
    <w:rsid w:val="00F57613"/>
    <w:rsid w:val="00F576BB"/>
    <w:rsid w:val="00F57813"/>
    <w:rsid w:val="00F6005C"/>
    <w:rsid w:val="00F60B67"/>
    <w:rsid w:val="00F627AD"/>
    <w:rsid w:val="00F640DF"/>
    <w:rsid w:val="00F6592A"/>
    <w:rsid w:val="00F66DD3"/>
    <w:rsid w:val="00F7039E"/>
    <w:rsid w:val="00F7044A"/>
    <w:rsid w:val="00F73184"/>
    <w:rsid w:val="00F74ACD"/>
    <w:rsid w:val="00F77CB9"/>
    <w:rsid w:val="00F8243C"/>
    <w:rsid w:val="00F87B40"/>
    <w:rsid w:val="00F90DAD"/>
    <w:rsid w:val="00F911D2"/>
    <w:rsid w:val="00F92BE4"/>
    <w:rsid w:val="00F93202"/>
    <w:rsid w:val="00F93A29"/>
    <w:rsid w:val="00F94F85"/>
    <w:rsid w:val="00F96480"/>
    <w:rsid w:val="00F96ACA"/>
    <w:rsid w:val="00F96E1B"/>
    <w:rsid w:val="00F9750A"/>
    <w:rsid w:val="00F97CD7"/>
    <w:rsid w:val="00FA0871"/>
    <w:rsid w:val="00FA1A76"/>
    <w:rsid w:val="00FA260E"/>
    <w:rsid w:val="00FA2681"/>
    <w:rsid w:val="00FA52AB"/>
    <w:rsid w:val="00FA53E8"/>
    <w:rsid w:val="00FA5B60"/>
    <w:rsid w:val="00FA65F5"/>
    <w:rsid w:val="00FA6BC9"/>
    <w:rsid w:val="00FB1629"/>
    <w:rsid w:val="00FB187F"/>
    <w:rsid w:val="00FB27C7"/>
    <w:rsid w:val="00FB4248"/>
    <w:rsid w:val="00FB4FC6"/>
    <w:rsid w:val="00FB53BB"/>
    <w:rsid w:val="00FB5DB7"/>
    <w:rsid w:val="00FB6FD2"/>
    <w:rsid w:val="00FB7501"/>
    <w:rsid w:val="00FC240A"/>
    <w:rsid w:val="00FC2F37"/>
    <w:rsid w:val="00FC31C6"/>
    <w:rsid w:val="00FC3A02"/>
    <w:rsid w:val="00FC4BAC"/>
    <w:rsid w:val="00FC5258"/>
    <w:rsid w:val="00FC55A1"/>
    <w:rsid w:val="00FC7633"/>
    <w:rsid w:val="00FC7BF4"/>
    <w:rsid w:val="00FD19C8"/>
    <w:rsid w:val="00FD3695"/>
    <w:rsid w:val="00FD596A"/>
    <w:rsid w:val="00FD6597"/>
    <w:rsid w:val="00FE1761"/>
    <w:rsid w:val="00FE4470"/>
    <w:rsid w:val="00FF04F7"/>
    <w:rsid w:val="00FF0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A0C8D"/>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lang w:val="x-none" w:eastAsia="x-none"/>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lang w:val="x-none" w:eastAsia="x-none"/>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unhideWhenUsed/>
    <w:rsid w:val="00D03115"/>
    <w:pPr>
      <w:spacing w:after="120"/>
    </w:pPr>
    <w:rPr>
      <w:sz w:val="16"/>
      <w:szCs w:val="16"/>
    </w:rPr>
  </w:style>
  <w:style w:type="character" w:customStyle="1" w:styleId="Pamatteksts3Rakstz">
    <w:name w:val="Pamatteksts 3 Rakstz."/>
    <w:link w:val="Pamatteksts3"/>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numPr>
        <w:numId w:val="1"/>
      </w:numPr>
      <w:suppressAutoHyphens/>
      <w:ind w:left="0" w:firstLine="0"/>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uiPriority w:val="22"/>
    <w:qFormat/>
    <w:rsid w:val="00D03115"/>
    <w:rPr>
      <w:b/>
      <w:bCs/>
    </w:rPr>
  </w:style>
  <w:style w:type="paragraph" w:styleId="Galvene">
    <w:name w:val="header"/>
    <w:basedOn w:val="Parasts"/>
    <w:link w:val="GalveneRakstz"/>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rPr>
      <w:lang w:val="x-none" w:eastAsia="x-none"/>
    </w:r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uiPriority w:val="34"/>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rsid w:val="00CA7D1C"/>
    <w:rPr>
      <w:sz w:val="24"/>
    </w:rPr>
  </w:style>
  <w:style w:type="character" w:customStyle="1" w:styleId="SarakstarindkopaRakstz">
    <w:name w:val="Saraksta rindkopa Rakstz."/>
    <w:link w:val="Sarakstarindkopa"/>
    <w:uiPriority w:val="34"/>
    <w:locked/>
    <w:rsid w:val="002C0D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A0C8D"/>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lang w:val="x-none" w:eastAsia="x-none"/>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lang w:val="x-none" w:eastAsia="x-none"/>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unhideWhenUsed/>
    <w:rsid w:val="00D03115"/>
    <w:pPr>
      <w:spacing w:after="120"/>
    </w:pPr>
    <w:rPr>
      <w:sz w:val="16"/>
      <w:szCs w:val="16"/>
    </w:rPr>
  </w:style>
  <w:style w:type="character" w:customStyle="1" w:styleId="Pamatteksts3Rakstz">
    <w:name w:val="Pamatteksts 3 Rakstz."/>
    <w:link w:val="Pamatteksts3"/>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numPr>
        <w:numId w:val="1"/>
      </w:numPr>
      <w:suppressAutoHyphens/>
      <w:ind w:left="0" w:firstLine="0"/>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uiPriority w:val="22"/>
    <w:qFormat/>
    <w:rsid w:val="00D03115"/>
    <w:rPr>
      <w:b/>
      <w:bCs/>
    </w:rPr>
  </w:style>
  <w:style w:type="paragraph" w:styleId="Galvene">
    <w:name w:val="header"/>
    <w:basedOn w:val="Parasts"/>
    <w:link w:val="GalveneRakstz"/>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rPr>
      <w:lang w:val="x-none" w:eastAsia="x-none"/>
    </w:r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uiPriority w:val="34"/>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rsid w:val="00CA7D1C"/>
    <w:rPr>
      <w:sz w:val="24"/>
    </w:rPr>
  </w:style>
  <w:style w:type="character" w:customStyle="1" w:styleId="SarakstarindkopaRakstz">
    <w:name w:val="Saraksta rindkopa Rakstz."/>
    <w:link w:val="Sarakstarindkopa"/>
    <w:uiPriority w:val="34"/>
    <w:locked/>
    <w:rsid w:val="002C0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688">
      <w:bodyDiv w:val="1"/>
      <w:marLeft w:val="0"/>
      <w:marRight w:val="0"/>
      <w:marTop w:val="0"/>
      <w:marBottom w:val="0"/>
      <w:divBdr>
        <w:top w:val="none" w:sz="0" w:space="0" w:color="auto"/>
        <w:left w:val="none" w:sz="0" w:space="0" w:color="auto"/>
        <w:bottom w:val="none" w:sz="0" w:space="0" w:color="auto"/>
        <w:right w:val="none" w:sz="0" w:space="0" w:color="auto"/>
      </w:divBdr>
    </w:div>
    <w:div w:id="27462488">
      <w:bodyDiv w:val="1"/>
      <w:marLeft w:val="0"/>
      <w:marRight w:val="0"/>
      <w:marTop w:val="0"/>
      <w:marBottom w:val="0"/>
      <w:divBdr>
        <w:top w:val="none" w:sz="0" w:space="0" w:color="auto"/>
        <w:left w:val="none" w:sz="0" w:space="0" w:color="auto"/>
        <w:bottom w:val="none" w:sz="0" w:space="0" w:color="auto"/>
        <w:right w:val="none" w:sz="0" w:space="0" w:color="auto"/>
      </w:divBdr>
    </w:div>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ben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uvienas.pagasts@gulben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ulbene.lv/lv/2015-04-21-13-37-30/i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rzaspagasts@gulbene.lv" TargetMode="External"/><Relationship Id="rId5" Type="http://schemas.openxmlformats.org/officeDocument/2006/relationships/settings" Target="settings.xml"/><Relationship Id="rId15" Type="http://schemas.openxmlformats.org/officeDocument/2006/relationships/hyperlink" Target="https://likumi.lv/doc.php?id=287760" TargetMode="External"/><Relationship Id="rId10" Type="http://schemas.openxmlformats.org/officeDocument/2006/relationships/hyperlink" Target="mailto:gunda.krikova@gulbene.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167C-C23D-4E5C-BE6C-59261B01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29301</Words>
  <Characters>16703</Characters>
  <Application>Microsoft Office Word</Application>
  <DocSecurity>0</DocSecurity>
  <Lines>139</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pilsetas dome</Company>
  <LinksUpToDate>false</LinksUpToDate>
  <CharactersWithSpaces>45913</CharactersWithSpaces>
  <SharedDoc>false</SharedDoc>
  <HLinks>
    <vt:vector size="48" baseType="variant">
      <vt:variant>
        <vt:i4>1310793</vt:i4>
      </vt:variant>
      <vt:variant>
        <vt:i4>21</vt:i4>
      </vt:variant>
      <vt:variant>
        <vt:i4>0</vt:i4>
      </vt:variant>
      <vt:variant>
        <vt:i4>5</vt:i4>
      </vt:variant>
      <vt:variant>
        <vt:lpwstr>http://www.gulbene.lv/lv/2015-04-21-13-37-30/iep</vt:lpwstr>
      </vt:variant>
      <vt:variant>
        <vt:lpwstr/>
      </vt:variant>
      <vt:variant>
        <vt:i4>5570654</vt:i4>
      </vt:variant>
      <vt:variant>
        <vt:i4>18</vt:i4>
      </vt:variant>
      <vt:variant>
        <vt:i4>0</vt:i4>
      </vt:variant>
      <vt:variant>
        <vt:i4>5</vt:i4>
      </vt:variant>
      <vt:variant>
        <vt:lpwstr>https://likumi.lv/doc.php?id=287760</vt:lpwstr>
      </vt:variant>
      <vt:variant>
        <vt:lpwstr>p38</vt:lpwstr>
      </vt:variant>
      <vt:variant>
        <vt:i4>6488177</vt:i4>
      </vt:variant>
      <vt:variant>
        <vt:i4>15</vt:i4>
      </vt:variant>
      <vt:variant>
        <vt:i4>0</vt:i4>
      </vt:variant>
      <vt:variant>
        <vt:i4>5</vt:i4>
      </vt:variant>
      <vt:variant>
        <vt:lpwstr>http://www.gulbene.lv/</vt:lpwstr>
      </vt:variant>
      <vt:variant>
        <vt:lpwstr/>
      </vt:variant>
      <vt:variant>
        <vt:i4>6488177</vt:i4>
      </vt:variant>
      <vt:variant>
        <vt:i4>12</vt:i4>
      </vt:variant>
      <vt:variant>
        <vt:i4>0</vt:i4>
      </vt:variant>
      <vt:variant>
        <vt:i4>5</vt:i4>
      </vt:variant>
      <vt:variant>
        <vt:lpwstr>http://www.gulbene.lv/</vt:lpwstr>
      </vt:variant>
      <vt:variant>
        <vt:lpwstr/>
      </vt:variant>
      <vt:variant>
        <vt:i4>7798791</vt:i4>
      </vt:variant>
      <vt:variant>
        <vt:i4>9</vt:i4>
      </vt:variant>
      <vt:variant>
        <vt:i4>0</vt:i4>
      </vt:variant>
      <vt:variant>
        <vt:i4>5</vt:i4>
      </vt:variant>
      <vt:variant>
        <vt:lpwstr>mailto:druvienas.pagasts@gulbene.lv</vt:lpwstr>
      </vt:variant>
      <vt:variant>
        <vt:lpwstr/>
      </vt:variant>
      <vt:variant>
        <vt:i4>7667785</vt:i4>
      </vt:variant>
      <vt:variant>
        <vt:i4>6</vt:i4>
      </vt:variant>
      <vt:variant>
        <vt:i4>0</vt:i4>
      </vt:variant>
      <vt:variant>
        <vt:i4>5</vt:i4>
      </vt:variant>
      <vt:variant>
        <vt:lpwstr>mailto:tirzaspagasts@gulbene.lv</vt:lpwstr>
      </vt:variant>
      <vt:variant>
        <vt:lpwstr/>
      </vt:variant>
      <vt:variant>
        <vt:i4>6357005</vt:i4>
      </vt:variant>
      <vt:variant>
        <vt:i4>3</vt:i4>
      </vt:variant>
      <vt:variant>
        <vt:i4>0</vt:i4>
      </vt:variant>
      <vt:variant>
        <vt:i4>5</vt:i4>
      </vt:variant>
      <vt:variant>
        <vt:lpwstr>mailto:gunda.krikova@gulbene.lv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Jana Igaviņa</cp:lastModifiedBy>
  <cp:revision>2</cp:revision>
  <cp:lastPrinted>2017-07-25T14:14:00Z</cp:lastPrinted>
  <dcterms:created xsi:type="dcterms:W3CDTF">2018-06-01T12:17:00Z</dcterms:created>
  <dcterms:modified xsi:type="dcterms:W3CDTF">2018-06-01T12:17:00Z</dcterms:modified>
</cp:coreProperties>
</file>